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7E">
        <w:t xml:space="preserve">          </w:t>
      </w:r>
    </w:p>
    <w:p w:rsidR="008F50D0" w:rsidRDefault="008F50D0" w:rsidP="008F50D0">
      <w:pPr>
        <w:spacing w:after="0"/>
        <w:ind w:left="6237"/>
        <w:jc w:val="center"/>
        <w:rPr>
          <w:rFonts w:eastAsia="Times New Roman" w:cstheme="minorHAnsi"/>
          <w:b/>
          <w:iCs/>
          <w:sz w:val="20"/>
          <w:szCs w:val="16"/>
        </w:rPr>
      </w:pPr>
    </w:p>
    <w:p w:rsidR="007D67B9" w:rsidRPr="008F50D0" w:rsidRDefault="008F50D0" w:rsidP="008F50D0">
      <w:pPr>
        <w:spacing w:after="0"/>
        <w:ind w:left="6237"/>
        <w:jc w:val="center"/>
        <w:rPr>
          <w:b/>
          <w:sz w:val="18"/>
          <w:szCs w:val="18"/>
        </w:rPr>
      </w:pPr>
      <w:r w:rsidRPr="008F50D0">
        <w:rPr>
          <w:rFonts w:eastAsia="Times New Roman" w:cstheme="minorHAnsi"/>
          <w:b/>
          <w:iCs/>
          <w:sz w:val="18"/>
          <w:szCs w:val="18"/>
        </w:rPr>
        <w:t xml:space="preserve">Program „Opieka </w:t>
      </w:r>
      <w:proofErr w:type="spellStart"/>
      <w:r w:rsidRPr="008F50D0">
        <w:rPr>
          <w:rFonts w:eastAsia="Times New Roman" w:cstheme="minorHAnsi"/>
          <w:b/>
          <w:iCs/>
          <w:sz w:val="18"/>
          <w:szCs w:val="18"/>
        </w:rPr>
        <w:t>wytchnieniowa</w:t>
      </w:r>
      <w:proofErr w:type="spellEnd"/>
      <w:r w:rsidRPr="008F50D0">
        <w:rPr>
          <w:rFonts w:eastAsia="Times New Roman" w:cstheme="minorHAnsi"/>
          <w:b/>
          <w:iCs/>
          <w:sz w:val="18"/>
          <w:szCs w:val="18"/>
        </w:rPr>
        <w:t xml:space="preserve">” dla Jednostek Samorządu Terytorialnego </w:t>
      </w:r>
      <w:r w:rsidRPr="008F50D0">
        <w:rPr>
          <w:rFonts w:eastAsia="Times New Roman" w:cstheme="minorHAnsi"/>
          <w:b/>
          <w:iCs/>
          <w:sz w:val="18"/>
          <w:szCs w:val="18"/>
        </w:rPr>
        <w:sym w:font="Symbol" w:char="002D"/>
      </w:r>
      <w:r w:rsidRPr="008F50D0">
        <w:rPr>
          <w:rFonts w:eastAsia="Times New Roman" w:cstheme="minorHAnsi"/>
          <w:b/>
          <w:iCs/>
          <w:sz w:val="18"/>
          <w:szCs w:val="18"/>
        </w:rPr>
        <w:t xml:space="preserve"> edycja 2024 </w:t>
      </w:r>
      <w:r w:rsidR="00620B21">
        <w:rPr>
          <w:b/>
          <w:sz w:val="18"/>
          <w:szCs w:val="18"/>
        </w:rPr>
        <w:t>realizowany w ramach Funduszu S</w:t>
      </w:r>
      <w:r w:rsidR="007D67B9" w:rsidRPr="008F50D0">
        <w:rPr>
          <w:b/>
          <w:sz w:val="18"/>
          <w:szCs w:val="18"/>
        </w:rPr>
        <w:t>olidarnościowego</w:t>
      </w:r>
    </w:p>
    <w:p w:rsidR="007D67B9" w:rsidRPr="00682F32" w:rsidRDefault="007D67B9" w:rsidP="007D67B9">
      <w:pPr>
        <w:jc w:val="center"/>
        <w:rPr>
          <w:b/>
          <w:sz w:val="24"/>
          <w:szCs w:val="24"/>
        </w:rPr>
      </w:pPr>
    </w:p>
    <w:p w:rsidR="008F50D0" w:rsidRDefault="008F50D0" w:rsidP="008F50D0">
      <w:pPr>
        <w:jc w:val="right"/>
        <w:rPr>
          <w:b/>
        </w:rPr>
      </w:pPr>
      <w:r>
        <w:t>Istebna, dnia ……………………….r.</w:t>
      </w:r>
    </w:p>
    <w:p w:rsidR="008F50D0" w:rsidRDefault="008F50D0" w:rsidP="008F50D0">
      <w:pPr>
        <w:spacing w:after="0"/>
      </w:pPr>
      <w:r>
        <w:t>………………………………………………..</w:t>
      </w:r>
    </w:p>
    <w:p w:rsidR="008F50D0" w:rsidRDefault="008F50D0" w:rsidP="008F50D0">
      <w:pPr>
        <w:rPr>
          <w:sz w:val="20"/>
          <w:szCs w:val="20"/>
        </w:rPr>
      </w:pPr>
      <w:r w:rsidRPr="00C9020F">
        <w:rPr>
          <w:sz w:val="20"/>
          <w:szCs w:val="20"/>
        </w:rPr>
        <w:t>( pieczątka realizatora Programu)</w:t>
      </w:r>
    </w:p>
    <w:p w:rsidR="008F50D0" w:rsidRDefault="008F50D0" w:rsidP="001309E6">
      <w:pPr>
        <w:jc w:val="center"/>
        <w:rPr>
          <w:b/>
        </w:rPr>
      </w:pPr>
    </w:p>
    <w:p w:rsidR="00F758FC" w:rsidRDefault="00F758FC" w:rsidP="001309E6">
      <w:pPr>
        <w:jc w:val="center"/>
        <w:rPr>
          <w:b/>
        </w:rPr>
      </w:pPr>
      <w:r w:rsidRPr="00C9020F">
        <w:rPr>
          <w:b/>
        </w:rPr>
        <w:t>PROTOKÓŁ KONTROLI</w:t>
      </w:r>
    </w:p>
    <w:p w:rsidR="00F758FC" w:rsidRPr="00C9020F" w:rsidRDefault="00F758FC" w:rsidP="00F758FC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58FC" w:rsidTr="00C04E16">
        <w:tc>
          <w:tcPr>
            <w:tcW w:w="9212" w:type="dxa"/>
          </w:tcPr>
          <w:p w:rsidR="00F758FC" w:rsidRDefault="00F758FC" w:rsidP="00C04E16">
            <w:pPr>
              <w:jc w:val="center"/>
              <w:rPr>
                <w:sz w:val="20"/>
                <w:szCs w:val="20"/>
              </w:rPr>
            </w:pPr>
          </w:p>
          <w:p w:rsidR="00F758FC" w:rsidRPr="00DC0293" w:rsidRDefault="00F758FC" w:rsidP="00C04E16">
            <w:pPr>
              <w:jc w:val="center"/>
              <w:rPr>
                <w:b/>
                <w:sz w:val="20"/>
                <w:szCs w:val="20"/>
              </w:rPr>
            </w:pPr>
            <w:r w:rsidRPr="00DC0293">
              <w:rPr>
                <w:b/>
                <w:sz w:val="20"/>
                <w:szCs w:val="20"/>
              </w:rPr>
              <w:t>Protokół Nr………..</w:t>
            </w:r>
          </w:p>
          <w:p w:rsidR="00F758FC" w:rsidRPr="00DC0293" w:rsidRDefault="00F758FC" w:rsidP="00C04E16">
            <w:pPr>
              <w:jc w:val="center"/>
              <w:rPr>
                <w:b/>
                <w:sz w:val="20"/>
                <w:szCs w:val="20"/>
              </w:rPr>
            </w:pPr>
            <w:r w:rsidRPr="00DC0293">
              <w:rPr>
                <w:b/>
                <w:sz w:val="20"/>
                <w:szCs w:val="20"/>
              </w:rPr>
              <w:t xml:space="preserve">Z przeprowadzonej w </w:t>
            </w:r>
            <w:proofErr w:type="spellStart"/>
            <w:r w:rsidRPr="00DC0293">
              <w:rPr>
                <w:b/>
                <w:sz w:val="20"/>
                <w:szCs w:val="20"/>
              </w:rPr>
              <w:t>dniu………………</w:t>
            </w:r>
            <w:r w:rsidR="008F50D0">
              <w:rPr>
                <w:b/>
                <w:sz w:val="20"/>
                <w:szCs w:val="20"/>
              </w:rPr>
              <w:t>….</w:t>
            </w:r>
            <w:r w:rsidRPr="00DC0293">
              <w:rPr>
                <w:b/>
                <w:sz w:val="20"/>
                <w:szCs w:val="20"/>
              </w:rPr>
              <w:t>kontroli</w:t>
            </w:r>
            <w:proofErr w:type="spellEnd"/>
            <w:r w:rsidRPr="00DC0293">
              <w:rPr>
                <w:b/>
                <w:sz w:val="20"/>
                <w:szCs w:val="20"/>
              </w:rPr>
              <w:t xml:space="preserve"> jakości świadczonych usług</w:t>
            </w:r>
          </w:p>
          <w:p w:rsidR="00F758FC" w:rsidRPr="00DC0293" w:rsidRDefault="00F758FC" w:rsidP="00C04E16">
            <w:pPr>
              <w:jc w:val="center"/>
              <w:rPr>
                <w:b/>
                <w:sz w:val="20"/>
                <w:szCs w:val="20"/>
              </w:rPr>
            </w:pPr>
            <w:r w:rsidRPr="00DC0293">
              <w:rPr>
                <w:b/>
                <w:sz w:val="20"/>
                <w:szCs w:val="20"/>
              </w:rPr>
              <w:t xml:space="preserve">W ramach Programu „ Opieka </w:t>
            </w:r>
            <w:proofErr w:type="spellStart"/>
            <w:r w:rsidRPr="00DC0293">
              <w:rPr>
                <w:b/>
                <w:sz w:val="20"/>
                <w:szCs w:val="20"/>
              </w:rPr>
              <w:t>w</w:t>
            </w:r>
            <w:r w:rsidR="00A34067">
              <w:rPr>
                <w:b/>
                <w:sz w:val="20"/>
                <w:szCs w:val="20"/>
              </w:rPr>
              <w:t>ytchnieniowa</w:t>
            </w:r>
            <w:proofErr w:type="spellEnd"/>
            <w:r w:rsidR="00A34067">
              <w:rPr>
                <w:b/>
                <w:sz w:val="20"/>
                <w:szCs w:val="20"/>
              </w:rPr>
              <w:t>”</w:t>
            </w:r>
            <w:r w:rsidR="008F50D0" w:rsidRPr="008F50D0">
              <w:rPr>
                <w:rFonts w:eastAsia="Times New Roman" w:cstheme="minorHAnsi"/>
                <w:b/>
                <w:iCs/>
                <w:sz w:val="18"/>
                <w:szCs w:val="18"/>
              </w:rPr>
              <w:t xml:space="preserve"> dla Jednostek Samorządu Terytorialnego</w:t>
            </w:r>
            <w:r w:rsidR="008F50D0">
              <w:rPr>
                <w:b/>
                <w:sz w:val="20"/>
                <w:szCs w:val="20"/>
              </w:rPr>
              <w:t xml:space="preserve"> </w:t>
            </w:r>
            <w:r w:rsidR="00A34067">
              <w:rPr>
                <w:b/>
                <w:sz w:val="20"/>
                <w:szCs w:val="20"/>
              </w:rPr>
              <w:t>- edycja 202</w:t>
            </w:r>
            <w:r w:rsidR="001572A9">
              <w:rPr>
                <w:b/>
                <w:sz w:val="20"/>
                <w:szCs w:val="20"/>
              </w:rPr>
              <w:t>4</w:t>
            </w:r>
          </w:p>
          <w:p w:rsidR="00F758FC" w:rsidRDefault="00F758FC" w:rsidP="00C04E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50D0" w:rsidRDefault="008F50D0" w:rsidP="00A56D57">
      <w:pPr>
        <w:spacing w:before="0" w:after="200"/>
        <w:contextualSpacing/>
        <w:jc w:val="left"/>
        <w:rPr>
          <w:b/>
        </w:rPr>
      </w:pPr>
    </w:p>
    <w:p w:rsidR="00F758FC" w:rsidRPr="00A56D57" w:rsidRDefault="00F758FC" w:rsidP="00A56D57">
      <w:pPr>
        <w:spacing w:before="0" w:after="200"/>
        <w:contextualSpacing/>
        <w:jc w:val="left"/>
        <w:rPr>
          <w:b/>
        </w:rPr>
      </w:pPr>
      <w:r w:rsidRPr="00A56D57">
        <w:rPr>
          <w:b/>
        </w:rPr>
        <w:t>MIEJSCE DOKONYWANIA KONTROLI:</w:t>
      </w:r>
    </w:p>
    <w:p w:rsidR="00F758FC" w:rsidRDefault="00F758FC" w:rsidP="00F758FC">
      <w:pPr>
        <w:pStyle w:val="Akapitzlist"/>
        <w:numPr>
          <w:ilvl w:val="0"/>
          <w:numId w:val="15"/>
        </w:numPr>
        <w:spacing w:before="0" w:after="200" w:line="276" w:lineRule="auto"/>
        <w:contextualSpacing/>
        <w:jc w:val="left"/>
        <w:rPr>
          <w:b/>
        </w:rPr>
      </w:pPr>
      <w:r w:rsidRPr="00C9020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8FC" w:rsidRDefault="00F758FC" w:rsidP="00F758FC">
      <w:pPr>
        <w:pStyle w:val="Akapitzlist"/>
        <w:numPr>
          <w:ilvl w:val="0"/>
          <w:numId w:val="14"/>
        </w:numPr>
        <w:spacing w:before="0" w:after="200" w:line="276" w:lineRule="auto"/>
        <w:contextualSpacing/>
        <w:jc w:val="left"/>
        <w:rPr>
          <w:b/>
        </w:rPr>
      </w:pPr>
      <w:r>
        <w:rPr>
          <w:b/>
        </w:rPr>
        <w:t>IMIĘ I NAZWISKO OS</w:t>
      </w:r>
      <w:r w:rsidR="001309E6">
        <w:rPr>
          <w:b/>
        </w:rPr>
        <w:t>Ó</w:t>
      </w:r>
      <w:r>
        <w:rPr>
          <w:b/>
        </w:rPr>
        <w:t>B PRZEPROWADZAJĄCYCH KONTROLĘ ORAZ STANOWISKO SŁUŻBOWE</w:t>
      </w:r>
    </w:p>
    <w:p w:rsidR="00F758FC" w:rsidRDefault="00F758FC" w:rsidP="00F758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1………………………………………………………………………………………………………………………………………………………………</w:t>
      </w:r>
    </w:p>
    <w:p w:rsidR="00F758FC" w:rsidRDefault="00F758FC" w:rsidP="00F758F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2……………………………………………………………………………………………………………………………………………………………..</w:t>
      </w:r>
    </w:p>
    <w:p w:rsidR="00F758FC" w:rsidRDefault="00F758FC" w:rsidP="00F758FC">
      <w:pPr>
        <w:pStyle w:val="Akapitzlist"/>
        <w:numPr>
          <w:ilvl w:val="0"/>
          <w:numId w:val="14"/>
        </w:numPr>
        <w:spacing w:before="0" w:after="200" w:line="276" w:lineRule="auto"/>
        <w:contextualSpacing/>
        <w:jc w:val="left"/>
        <w:rPr>
          <w:b/>
        </w:rPr>
      </w:pPr>
      <w:r>
        <w:rPr>
          <w:b/>
        </w:rPr>
        <w:t>W TR</w:t>
      </w:r>
      <w:r w:rsidR="00DC0293">
        <w:rPr>
          <w:b/>
        </w:rPr>
        <w:t>AKCIE KONTROLI USTALONO CO NASTĘ</w:t>
      </w:r>
      <w:r>
        <w:rPr>
          <w:b/>
        </w:rPr>
        <w:t>PUJE: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………….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…………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………..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…………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…………</w:t>
      </w:r>
    </w:p>
    <w:p w:rsidR="00F758FC" w:rsidRDefault="00F758FC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</w:t>
      </w:r>
      <w:r w:rsidR="00E86DFE">
        <w:rPr>
          <w:b/>
          <w:sz w:val="20"/>
          <w:szCs w:val="20"/>
        </w:rPr>
        <w:t>………………………………………………………………………</w:t>
      </w:r>
      <w:r w:rsidR="008F50D0">
        <w:rPr>
          <w:b/>
          <w:sz w:val="20"/>
          <w:szCs w:val="20"/>
        </w:rPr>
        <w:t>…………</w:t>
      </w:r>
    </w:p>
    <w:p w:rsidR="001309E6" w:rsidRDefault="001309E6" w:rsidP="00F758F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……………</w:t>
      </w:r>
    </w:p>
    <w:p w:rsidR="001309E6" w:rsidRDefault="001309E6" w:rsidP="008F50D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F50D0">
        <w:rPr>
          <w:b/>
          <w:sz w:val="20"/>
          <w:szCs w:val="20"/>
        </w:rPr>
        <w:t>………...</w:t>
      </w:r>
      <w:r w:rsidR="00A56D57">
        <w:rPr>
          <w:b/>
          <w:sz w:val="20"/>
          <w:szCs w:val="20"/>
        </w:rPr>
        <w:t xml:space="preserve">                     </w:t>
      </w:r>
    </w:p>
    <w:p w:rsidR="008F50D0" w:rsidRDefault="008F50D0" w:rsidP="001309E6">
      <w:pPr>
        <w:jc w:val="right"/>
        <w:rPr>
          <w:b/>
          <w:sz w:val="20"/>
          <w:szCs w:val="20"/>
        </w:rPr>
      </w:pPr>
    </w:p>
    <w:p w:rsidR="008F50D0" w:rsidRDefault="00F758FC" w:rsidP="00A56D57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………………………………………………………………………………….</w:t>
      </w:r>
      <w:r w:rsidR="004E7C7E">
        <w:rPr>
          <w:b/>
          <w:sz w:val="20"/>
          <w:szCs w:val="20"/>
        </w:rPr>
        <w:t xml:space="preserve"> </w:t>
      </w:r>
      <w:r w:rsidR="008F50D0">
        <w:rPr>
          <w:b/>
          <w:sz w:val="20"/>
          <w:szCs w:val="20"/>
        </w:rPr>
        <w:t xml:space="preserve">                                 …………………………………………………………….    </w:t>
      </w:r>
    </w:p>
    <w:p w:rsidR="007D67B9" w:rsidRDefault="001309E6" w:rsidP="00A56D57">
      <w:pPr>
        <w:jc w:val="left"/>
      </w:pPr>
      <w:r>
        <w:rPr>
          <w:b/>
          <w:sz w:val="20"/>
          <w:szCs w:val="20"/>
        </w:rPr>
        <w:t>Podpis i pieczątka osób przeprowadzających kontrolę</w:t>
      </w:r>
      <w:r w:rsidR="004E7C7E">
        <w:rPr>
          <w:b/>
          <w:sz w:val="20"/>
          <w:szCs w:val="20"/>
        </w:rPr>
        <w:t xml:space="preserve">                            </w:t>
      </w:r>
      <w:r w:rsidR="008F50D0">
        <w:rPr>
          <w:b/>
          <w:sz w:val="20"/>
          <w:szCs w:val="20"/>
        </w:rPr>
        <w:t xml:space="preserve">                 </w:t>
      </w:r>
      <w:r w:rsidR="004E7C7E">
        <w:rPr>
          <w:b/>
          <w:sz w:val="20"/>
          <w:szCs w:val="20"/>
        </w:rPr>
        <w:t xml:space="preserve"> </w:t>
      </w:r>
      <w:r w:rsidR="008F50D0">
        <w:rPr>
          <w:b/>
          <w:sz w:val="20"/>
          <w:szCs w:val="20"/>
        </w:rPr>
        <w:t xml:space="preserve">podpis uczestnika Programu </w:t>
      </w:r>
      <w:r w:rsidR="004E7C7E">
        <w:rPr>
          <w:b/>
          <w:sz w:val="20"/>
          <w:szCs w:val="20"/>
        </w:rPr>
        <w:t xml:space="preserve">                                                                      </w:t>
      </w:r>
    </w:p>
    <w:tbl>
      <w:tblPr>
        <w:tblStyle w:val="Tabela-Siatka"/>
        <w:tblW w:w="2573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16"/>
      </w:tblGrid>
      <w:tr w:rsidR="007D67B9" w:rsidRPr="002151F8" w:rsidTr="008F50D0"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B9" w:rsidRDefault="007D67B9" w:rsidP="00D67F00">
            <w:pPr>
              <w:tabs>
                <w:tab w:val="left" w:pos="7680"/>
              </w:tabs>
              <w:spacing w:before="0" w:after="120"/>
              <w:jc w:val="center"/>
            </w:pPr>
          </w:p>
        </w:tc>
      </w:tr>
    </w:tbl>
    <w:p w:rsidR="002151F8" w:rsidRPr="002D34C4" w:rsidRDefault="002151F8" w:rsidP="00667DAA">
      <w:pPr>
        <w:pStyle w:val="Bezodstpw"/>
      </w:pPr>
    </w:p>
    <w:sectPr w:rsidR="002151F8" w:rsidRPr="002D34C4" w:rsidSect="00B56939">
      <w:headerReference w:type="default" r:id="rId13"/>
      <w:footerReference w:type="default" r:id="rId14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B5" w:rsidRDefault="009F5FB5" w:rsidP="00D53662">
      <w:r>
        <w:separator/>
      </w:r>
    </w:p>
    <w:p w:rsidR="009F5FB5" w:rsidRDefault="009F5FB5" w:rsidP="00D53662"/>
    <w:p w:rsidR="009F5FB5" w:rsidRDefault="009F5FB5" w:rsidP="00D53662"/>
  </w:endnote>
  <w:endnote w:type="continuationSeparator" w:id="0">
    <w:p w:rsidR="009F5FB5" w:rsidRDefault="009F5FB5" w:rsidP="00D53662">
      <w:r>
        <w:continuationSeparator/>
      </w:r>
    </w:p>
    <w:p w:rsidR="009F5FB5" w:rsidRDefault="009F5FB5" w:rsidP="00D53662"/>
    <w:p w:rsidR="009F5FB5" w:rsidRDefault="009F5FB5" w:rsidP="00D53662"/>
  </w:endnote>
  <w:endnote w:type="continuationNotice" w:id="1">
    <w:p w:rsidR="009F5FB5" w:rsidRDefault="009F5FB5" w:rsidP="00D53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56"/>
      <w:gridCol w:w="1480"/>
    </w:tblGrid>
    <w:tr w:rsidR="001A718E" w:rsidRPr="004F7E2C" w:rsidTr="00325DCA">
      <w:trPr>
        <w:trHeight w:val="113"/>
      </w:trPr>
      <w:tc>
        <w:tcPr>
          <w:tcW w:w="8472" w:type="dxa"/>
          <w:vAlign w:val="center"/>
          <w:hideMark/>
        </w:tcPr>
        <w:p w:rsidR="00DF217C" w:rsidRPr="004D4104" w:rsidRDefault="003E6858" w:rsidP="00F758FC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GOPS.</w:t>
          </w:r>
          <w:r w:rsidR="00BA5048">
            <w:rPr>
              <w:sz w:val="20"/>
              <w:szCs w:val="20"/>
            </w:rPr>
            <w:t>4</w:t>
          </w:r>
          <w:r w:rsidR="00EB7A19">
            <w:rPr>
              <w:sz w:val="20"/>
              <w:szCs w:val="20"/>
            </w:rPr>
            <w:t>.2023</w:t>
          </w:r>
          <w:r w:rsidR="00F758FC">
            <w:rPr>
              <w:sz w:val="20"/>
              <w:szCs w:val="20"/>
            </w:rPr>
            <w:t xml:space="preserve"> PROTOKÓŁ Z KONTROLI</w:t>
          </w:r>
        </w:p>
      </w:tc>
      <w:tc>
        <w:tcPr>
          <w:tcW w:w="1448" w:type="dxa"/>
          <w:vAlign w:val="center"/>
          <w:hideMark/>
        </w:tcPr>
        <w:p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7534FD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7534FD" w:rsidRPr="004D4104">
            <w:rPr>
              <w:sz w:val="20"/>
              <w:szCs w:val="20"/>
            </w:rPr>
            <w:fldChar w:fldCharType="separate"/>
          </w:r>
          <w:r w:rsidR="00620B21">
            <w:rPr>
              <w:noProof/>
              <w:sz w:val="20"/>
              <w:szCs w:val="20"/>
            </w:rPr>
            <w:t>1</w:t>
          </w:r>
          <w:r w:rsidR="007534FD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620B21" w:rsidRPr="00620B21">
              <w:rPr>
                <w:noProof/>
                <w:sz w:val="20"/>
                <w:szCs w:val="20"/>
              </w:rPr>
              <w:t>1</w:t>
            </w:r>
          </w:fldSimple>
        </w:p>
      </w:tc>
    </w:tr>
    <w:tr w:rsidR="00325DCA" w:rsidRPr="004F7E2C" w:rsidTr="00325DCA">
      <w:trPr>
        <w:trHeight w:val="367"/>
      </w:trPr>
      <w:tc>
        <w:tcPr>
          <w:tcW w:w="8472" w:type="dxa"/>
          <w:vAlign w:val="center"/>
          <w:hideMark/>
        </w:tcPr>
        <w:p w:rsidR="00325DCA" w:rsidRPr="005951E2" w:rsidRDefault="001459D9" w:rsidP="00BA5048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>
            <w:rPr>
              <w:sz w:val="20"/>
              <w:szCs w:val="20"/>
            </w:rPr>
            <w:t xml:space="preserve">Załącznik nr </w:t>
          </w:r>
          <w:r w:rsidR="00BA5048">
            <w:rPr>
              <w:sz w:val="20"/>
              <w:szCs w:val="20"/>
            </w:rPr>
            <w:t>4</w:t>
          </w:r>
          <w:r w:rsidR="003E6858">
            <w:rPr>
              <w:sz w:val="20"/>
              <w:szCs w:val="20"/>
            </w:rPr>
            <w:t xml:space="preserve"> do Z</w:t>
          </w:r>
          <w:r>
            <w:rPr>
              <w:sz w:val="20"/>
              <w:szCs w:val="20"/>
            </w:rPr>
            <w:t xml:space="preserve">arządzenia </w:t>
          </w:r>
          <w:r w:rsidR="00BA5048">
            <w:rPr>
              <w:sz w:val="20"/>
              <w:szCs w:val="20"/>
            </w:rPr>
            <w:t>GOPS</w:t>
          </w:r>
          <w:r w:rsidR="00755CD4">
            <w:rPr>
              <w:sz w:val="20"/>
              <w:szCs w:val="20"/>
            </w:rPr>
            <w:t>.021.25.2023 Kierownika Gminnego Ośrodka Pomocy Społecznej w Istebnej z dnia 27.11.2023r</w:t>
          </w:r>
        </w:p>
      </w:tc>
      <w:tc>
        <w:tcPr>
          <w:tcW w:w="1448" w:type="dxa"/>
          <w:vAlign w:val="center"/>
          <w:hideMark/>
        </w:tcPr>
        <w:p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B5" w:rsidRDefault="009F5FB5" w:rsidP="00D53662">
      <w:r>
        <w:separator/>
      </w:r>
    </w:p>
    <w:p w:rsidR="009F5FB5" w:rsidRDefault="009F5FB5" w:rsidP="00D53662"/>
    <w:p w:rsidR="009F5FB5" w:rsidRDefault="009F5FB5" w:rsidP="00D53662"/>
  </w:footnote>
  <w:footnote w:type="continuationSeparator" w:id="0">
    <w:p w:rsidR="009F5FB5" w:rsidRDefault="009F5FB5" w:rsidP="00D53662">
      <w:r>
        <w:continuationSeparator/>
      </w:r>
    </w:p>
    <w:p w:rsidR="009F5FB5" w:rsidRDefault="009F5FB5" w:rsidP="00D53662"/>
    <w:p w:rsidR="009F5FB5" w:rsidRDefault="009F5FB5" w:rsidP="00D53662"/>
  </w:footnote>
  <w:footnote w:type="continuationNotice" w:id="1">
    <w:p w:rsidR="009F5FB5" w:rsidRDefault="009F5FB5" w:rsidP="00D53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5793"/>
      <w:gridCol w:w="4343"/>
    </w:tblGrid>
    <w:tr w:rsidR="00E33451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F39"/>
    <w:multiLevelType w:val="hybridMultilevel"/>
    <w:tmpl w:val="1B4C89EE"/>
    <w:lvl w:ilvl="0" w:tplc="892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172AF"/>
    <w:multiLevelType w:val="hybridMultilevel"/>
    <w:tmpl w:val="A88A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BB97F26"/>
    <w:multiLevelType w:val="hybridMultilevel"/>
    <w:tmpl w:val="0BFE532A"/>
    <w:lvl w:ilvl="0" w:tplc="DED2E11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9028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0998"/>
    <w:rsid w:val="00000241"/>
    <w:rsid w:val="00000251"/>
    <w:rsid w:val="0000100C"/>
    <w:rsid w:val="000015A8"/>
    <w:rsid w:val="000021F6"/>
    <w:rsid w:val="00003CCB"/>
    <w:rsid w:val="000059AE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34A"/>
    <w:rsid w:val="000946E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B50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4EA"/>
    <w:rsid w:val="00110DEA"/>
    <w:rsid w:val="0011210A"/>
    <w:rsid w:val="00112F89"/>
    <w:rsid w:val="00115A8F"/>
    <w:rsid w:val="00116659"/>
    <w:rsid w:val="0011754F"/>
    <w:rsid w:val="00120300"/>
    <w:rsid w:val="00120654"/>
    <w:rsid w:val="00121770"/>
    <w:rsid w:val="001225A7"/>
    <w:rsid w:val="001238EA"/>
    <w:rsid w:val="00123EBE"/>
    <w:rsid w:val="00127AEC"/>
    <w:rsid w:val="001309E6"/>
    <w:rsid w:val="0013211C"/>
    <w:rsid w:val="00132DCB"/>
    <w:rsid w:val="0013429E"/>
    <w:rsid w:val="0013644D"/>
    <w:rsid w:val="0013690B"/>
    <w:rsid w:val="00142F48"/>
    <w:rsid w:val="001448B4"/>
    <w:rsid w:val="001459D9"/>
    <w:rsid w:val="001459F5"/>
    <w:rsid w:val="001469D5"/>
    <w:rsid w:val="00146A42"/>
    <w:rsid w:val="00150E64"/>
    <w:rsid w:val="00151B98"/>
    <w:rsid w:val="00153879"/>
    <w:rsid w:val="0015427B"/>
    <w:rsid w:val="0015566A"/>
    <w:rsid w:val="001572A9"/>
    <w:rsid w:val="00157F50"/>
    <w:rsid w:val="00160084"/>
    <w:rsid w:val="00160415"/>
    <w:rsid w:val="0016078B"/>
    <w:rsid w:val="00160CC6"/>
    <w:rsid w:val="00161785"/>
    <w:rsid w:val="00161AC5"/>
    <w:rsid w:val="00165048"/>
    <w:rsid w:val="001653D1"/>
    <w:rsid w:val="0017172D"/>
    <w:rsid w:val="00172532"/>
    <w:rsid w:val="001725DF"/>
    <w:rsid w:val="001736BE"/>
    <w:rsid w:val="00175CC3"/>
    <w:rsid w:val="00177128"/>
    <w:rsid w:val="001817D0"/>
    <w:rsid w:val="00182CA6"/>
    <w:rsid w:val="00183B13"/>
    <w:rsid w:val="001849B8"/>
    <w:rsid w:val="00186137"/>
    <w:rsid w:val="00187271"/>
    <w:rsid w:val="001879EE"/>
    <w:rsid w:val="0019003D"/>
    <w:rsid w:val="00191344"/>
    <w:rsid w:val="00191488"/>
    <w:rsid w:val="001926D1"/>
    <w:rsid w:val="00192FC2"/>
    <w:rsid w:val="00194BB7"/>
    <w:rsid w:val="0019564E"/>
    <w:rsid w:val="00195718"/>
    <w:rsid w:val="00196E2A"/>
    <w:rsid w:val="00197399"/>
    <w:rsid w:val="001A0046"/>
    <w:rsid w:val="001A1DA0"/>
    <w:rsid w:val="001A37F0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351B"/>
    <w:rsid w:val="001B3D86"/>
    <w:rsid w:val="001B41E6"/>
    <w:rsid w:val="001B453B"/>
    <w:rsid w:val="001B4945"/>
    <w:rsid w:val="001B7A81"/>
    <w:rsid w:val="001C0C0C"/>
    <w:rsid w:val="001C3247"/>
    <w:rsid w:val="001C586A"/>
    <w:rsid w:val="001C7996"/>
    <w:rsid w:val="001D4725"/>
    <w:rsid w:val="001D50F6"/>
    <w:rsid w:val="001D630E"/>
    <w:rsid w:val="001D7A1D"/>
    <w:rsid w:val="001E24EC"/>
    <w:rsid w:val="001E3F74"/>
    <w:rsid w:val="001E4EF4"/>
    <w:rsid w:val="001E4F1E"/>
    <w:rsid w:val="001E667D"/>
    <w:rsid w:val="001E686F"/>
    <w:rsid w:val="001E732D"/>
    <w:rsid w:val="001E7CE1"/>
    <w:rsid w:val="001F11E3"/>
    <w:rsid w:val="001F1771"/>
    <w:rsid w:val="001F3FB9"/>
    <w:rsid w:val="001F5EA4"/>
    <w:rsid w:val="001F66DD"/>
    <w:rsid w:val="001F6C35"/>
    <w:rsid w:val="001F6F23"/>
    <w:rsid w:val="001F7703"/>
    <w:rsid w:val="001F7B16"/>
    <w:rsid w:val="002024A3"/>
    <w:rsid w:val="0020257B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A5A"/>
    <w:rsid w:val="00214121"/>
    <w:rsid w:val="00214CC1"/>
    <w:rsid w:val="002151F8"/>
    <w:rsid w:val="00216C3B"/>
    <w:rsid w:val="002177D5"/>
    <w:rsid w:val="00217AA7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3263"/>
    <w:rsid w:val="002542CF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909F9"/>
    <w:rsid w:val="00290D9E"/>
    <w:rsid w:val="002926F5"/>
    <w:rsid w:val="00293BC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6AC9"/>
    <w:rsid w:val="002E0723"/>
    <w:rsid w:val="002E17FD"/>
    <w:rsid w:val="002E1E55"/>
    <w:rsid w:val="002E35C5"/>
    <w:rsid w:val="002E393C"/>
    <w:rsid w:val="002E39E9"/>
    <w:rsid w:val="002E6DAD"/>
    <w:rsid w:val="002E7A6C"/>
    <w:rsid w:val="002F16A2"/>
    <w:rsid w:val="002F1769"/>
    <w:rsid w:val="002F2FC8"/>
    <w:rsid w:val="002F5B6A"/>
    <w:rsid w:val="002F5FE4"/>
    <w:rsid w:val="00300ECC"/>
    <w:rsid w:val="003016E7"/>
    <w:rsid w:val="00301A54"/>
    <w:rsid w:val="0030421E"/>
    <w:rsid w:val="00306BCE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DCA"/>
    <w:rsid w:val="00326316"/>
    <w:rsid w:val="00326C7A"/>
    <w:rsid w:val="00327720"/>
    <w:rsid w:val="00327939"/>
    <w:rsid w:val="00330A9E"/>
    <w:rsid w:val="00331C40"/>
    <w:rsid w:val="00332F72"/>
    <w:rsid w:val="00335F6B"/>
    <w:rsid w:val="003373E0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76BD"/>
    <w:rsid w:val="00387D6E"/>
    <w:rsid w:val="00387E8A"/>
    <w:rsid w:val="00390092"/>
    <w:rsid w:val="00390570"/>
    <w:rsid w:val="00390D71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A3CBE"/>
    <w:rsid w:val="003A4EBC"/>
    <w:rsid w:val="003A7FF2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74E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AAB"/>
    <w:rsid w:val="003E6858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37D95"/>
    <w:rsid w:val="00441332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ED1"/>
    <w:rsid w:val="00455F69"/>
    <w:rsid w:val="0045687E"/>
    <w:rsid w:val="004571D4"/>
    <w:rsid w:val="00461F14"/>
    <w:rsid w:val="00463936"/>
    <w:rsid w:val="004644D0"/>
    <w:rsid w:val="004660B8"/>
    <w:rsid w:val="004666A7"/>
    <w:rsid w:val="00466993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C639B"/>
    <w:rsid w:val="004D04AC"/>
    <w:rsid w:val="004D1289"/>
    <w:rsid w:val="004D27C6"/>
    <w:rsid w:val="004D3310"/>
    <w:rsid w:val="004D388A"/>
    <w:rsid w:val="004D4104"/>
    <w:rsid w:val="004D73E5"/>
    <w:rsid w:val="004D7FBD"/>
    <w:rsid w:val="004E17D7"/>
    <w:rsid w:val="004E47DB"/>
    <w:rsid w:val="004E5EC7"/>
    <w:rsid w:val="004E6015"/>
    <w:rsid w:val="004E7C7E"/>
    <w:rsid w:val="004F0361"/>
    <w:rsid w:val="004F0748"/>
    <w:rsid w:val="004F3A25"/>
    <w:rsid w:val="004F4A58"/>
    <w:rsid w:val="004F690A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6ECB"/>
    <w:rsid w:val="00507E47"/>
    <w:rsid w:val="00510265"/>
    <w:rsid w:val="00513B66"/>
    <w:rsid w:val="005147E3"/>
    <w:rsid w:val="00514B7F"/>
    <w:rsid w:val="00520B6F"/>
    <w:rsid w:val="0052122C"/>
    <w:rsid w:val="00521820"/>
    <w:rsid w:val="005218A3"/>
    <w:rsid w:val="00522840"/>
    <w:rsid w:val="00523752"/>
    <w:rsid w:val="00523A80"/>
    <w:rsid w:val="005258D1"/>
    <w:rsid w:val="00525C71"/>
    <w:rsid w:val="005302AB"/>
    <w:rsid w:val="0053116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10F4"/>
    <w:rsid w:val="005551DA"/>
    <w:rsid w:val="00555895"/>
    <w:rsid w:val="005568A6"/>
    <w:rsid w:val="00557505"/>
    <w:rsid w:val="00560085"/>
    <w:rsid w:val="0056116C"/>
    <w:rsid w:val="005612EF"/>
    <w:rsid w:val="00561E65"/>
    <w:rsid w:val="0056350B"/>
    <w:rsid w:val="00563A20"/>
    <w:rsid w:val="00563E6D"/>
    <w:rsid w:val="005645B7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29E9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F07"/>
    <w:rsid w:val="005B43FF"/>
    <w:rsid w:val="005B4F8D"/>
    <w:rsid w:val="005B519E"/>
    <w:rsid w:val="005B7FE1"/>
    <w:rsid w:val="005C6B56"/>
    <w:rsid w:val="005C6ED2"/>
    <w:rsid w:val="005D06CE"/>
    <w:rsid w:val="005D1DAD"/>
    <w:rsid w:val="005D2803"/>
    <w:rsid w:val="005D402C"/>
    <w:rsid w:val="005D40D2"/>
    <w:rsid w:val="005D418F"/>
    <w:rsid w:val="005D4CB4"/>
    <w:rsid w:val="005D52C7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85A"/>
    <w:rsid w:val="005E6A9D"/>
    <w:rsid w:val="005F4382"/>
    <w:rsid w:val="005F4D3D"/>
    <w:rsid w:val="005F4FD4"/>
    <w:rsid w:val="005F5C07"/>
    <w:rsid w:val="005F6827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947"/>
    <w:rsid w:val="0061691F"/>
    <w:rsid w:val="00616F4A"/>
    <w:rsid w:val="00620B21"/>
    <w:rsid w:val="00621365"/>
    <w:rsid w:val="00621B72"/>
    <w:rsid w:val="00621D86"/>
    <w:rsid w:val="00621D9E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767"/>
    <w:rsid w:val="0065192A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5B1"/>
    <w:rsid w:val="0066101C"/>
    <w:rsid w:val="006616B4"/>
    <w:rsid w:val="00664B1A"/>
    <w:rsid w:val="006673AC"/>
    <w:rsid w:val="00667DAA"/>
    <w:rsid w:val="00671182"/>
    <w:rsid w:val="00672302"/>
    <w:rsid w:val="00672DAF"/>
    <w:rsid w:val="006736AC"/>
    <w:rsid w:val="006778D4"/>
    <w:rsid w:val="006821C5"/>
    <w:rsid w:val="00682D84"/>
    <w:rsid w:val="00683D1C"/>
    <w:rsid w:val="00684C8A"/>
    <w:rsid w:val="00686629"/>
    <w:rsid w:val="00686FBA"/>
    <w:rsid w:val="00687BEF"/>
    <w:rsid w:val="0069014F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39EF"/>
    <w:rsid w:val="006A3B06"/>
    <w:rsid w:val="006A6395"/>
    <w:rsid w:val="006A6C36"/>
    <w:rsid w:val="006A7699"/>
    <w:rsid w:val="006A7C6A"/>
    <w:rsid w:val="006B0399"/>
    <w:rsid w:val="006B3052"/>
    <w:rsid w:val="006B30B2"/>
    <w:rsid w:val="006B3DBE"/>
    <w:rsid w:val="006B3FBE"/>
    <w:rsid w:val="006B4428"/>
    <w:rsid w:val="006B77B4"/>
    <w:rsid w:val="006C0369"/>
    <w:rsid w:val="006C0F4E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4521"/>
    <w:rsid w:val="006D7168"/>
    <w:rsid w:val="006E1CF7"/>
    <w:rsid w:val="006E2BB9"/>
    <w:rsid w:val="006E350E"/>
    <w:rsid w:val="006E4CD0"/>
    <w:rsid w:val="006E7B3D"/>
    <w:rsid w:val="006F11E7"/>
    <w:rsid w:val="006F1212"/>
    <w:rsid w:val="006F362B"/>
    <w:rsid w:val="006F5C6D"/>
    <w:rsid w:val="006F64CD"/>
    <w:rsid w:val="006F736F"/>
    <w:rsid w:val="00700282"/>
    <w:rsid w:val="00700FB1"/>
    <w:rsid w:val="0070127D"/>
    <w:rsid w:val="00702982"/>
    <w:rsid w:val="00704F93"/>
    <w:rsid w:val="00705052"/>
    <w:rsid w:val="0070536F"/>
    <w:rsid w:val="00705F58"/>
    <w:rsid w:val="00707B8B"/>
    <w:rsid w:val="0071090F"/>
    <w:rsid w:val="00710A8B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7413"/>
    <w:rsid w:val="00720588"/>
    <w:rsid w:val="00721E5B"/>
    <w:rsid w:val="007225E2"/>
    <w:rsid w:val="007228B5"/>
    <w:rsid w:val="00722DAA"/>
    <w:rsid w:val="007236EB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534FD"/>
    <w:rsid w:val="00753634"/>
    <w:rsid w:val="00755CD4"/>
    <w:rsid w:val="007574F1"/>
    <w:rsid w:val="00761770"/>
    <w:rsid w:val="00762953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77A83"/>
    <w:rsid w:val="00777DF4"/>
    <w:rsid w:val="007824C7"/>
    <w:rsid w:val="00782597"/>
    <w:rsid w:val="00783138"/>
    <w:rsid w:val="00783274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A63D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2E2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3E41"/>
    <w:rsid w:val="008044D8"/>
    <w:rsid w:val="00804D84"/>
    <w:rsid w:val="00807D19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033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2538"/>
    <w:rsid w:val="008929ED"/>
    <w:rsid w:val="00893EA3"/>
    <w:rsid w:val="00893EC3"/>
    <w:rsid w:val="00894206"/>
    <w:rsid w:val="00894745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263E"/>
    <w:rsid w:val="008C2970"/>
    <w:rsid w:val="008C384A"/>
    <w:rsid w:val="008C3EF6"/>
    <w:rsid w:val="008D0306"/>
    <w:rsid w:val="008D2C4A"/>
    <w:rsid w:val="008D2C89"/>
    <w:rsid w:val="008D2F0F"/>
    <w:rsid w:val="008D3236"/>
    <w:rsid w:val="008D3E5A"/>
    <w:rsid w:val="008D42E3"/>
    <w:rsid w:val="008D4C3C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0D0"/>
    <w:rsid w:val="008F5273"/>
    <w:rsid w:val="008F6222"/>
    <w:rsid w:val="008F6EA3"/>
    <w:rsid w:val="008F7071"/>
    <w:rsid w:val="008F746E"/>
    <w:rsid w:val="00900088"/>
    <w:rsid w:val="009012F3"/>
    <w:rsid w:val="00901D7C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B1F"/>
    <w:rsid w:val="00941D75"/>
    <w:rsid w:val="009426D9"/>
    <w:rsid w:val="0094298B"/>
    <w:rsid w:val="00944692"/>
    <w:rsid w:val="009446B2"/>
    <w:rsid w:val="00944976"/>
    <w:rsid w:val="00944A2D"/>
    <w:rsid w:val="00945C8D"/>
    <w:rsid w:val="00946388"/>
    <w:rsid w:val="00947688"/>
    <w:rsid w:val="00953216"/>
    <w:rsid w:val="00955B87"/>
    <w:rsid w:val="0095667B"/>
    <w:rsid w:val="00957A13"/>
    <w:rsid w:val="009600E1"/>
    <w:rsid w:val="00961691"/>
    <w:rsid w:val="00961A33"/>
    <w:rsid w:val="0096371B"/>
    <w:rsid w:val="00965A9A"/>
    <w:rsid w:val="00966CC1"/>
    <w:rsid w:val="009672C9"/>
    <w:rsid w:val="00972FC5"/>
    <w:rsid w:val="0097387E"/>
    <w:rsid w:val="00974ED8"/>
    <w:rsid w:val="00976115"/>
    <w:rsid w:val="009767AB"/>
    <w:rsid w:val="00976890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6D94"/>
    <w:rsid w:val="0099764B"/>
    <w:rsid w:val="009A0DBD"/>
    <w:rsid w:val="009A22D8"/>
    <w:rsid w:val="009A256B"/>
    <w:rsid w:val="009A29F7"/>
    <w:rsid w:val="009A38CB"/>
    <w:rsid w:val="009A46E8"/>
    <w:rsid w:val="009A4D55"/>
    <w:rsid w:val="009A6068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337D"/>
    <w:rsid w:val="009C3E6A"/>
    <w:rsid w:val="009C4229"/>
    <w:rsid w:val="009C4945"/>
    <w:rsid w:val="009C5555"/>
    <w:rsid w:val="009D0363"/>
    <w:rsid w:val="009D044F"/>
    <w:rsid w:val="009D06BA"/>
    <w:rsid w:val="009D1367"/>
    <w:rsid w:val="009D148F"/>
    <w:rsid w:val="009D1C70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2335"/>
    <w:rsid w:val="009F2DFE"/>
    <w:rsid w:val="009F5FB5"/>
    <w:rsid w:val="009F79B4"/>
    <w:rsid w:val="009F7F4E"/>
    <w:rsid w:val="00A0109B"/>
    <w:rsid w:val="00A0144A"/>
    <w:rsid w:val="00A01B40"/>
    <w:rsid w:val="00A0275C"/>
    <w:rsid w:val="00A02E83"/>
    <w:rsid w:val="00A031A8"/>
    <w:rsid w:val="00A06933"/>
    <w:rsid w:val="00A116E4"/>
    <w:rsid w:val="00A11ADB"/>
    <w:rsid w:val="00A13309"/>
    <w:rsid w:val="00A15C70"/>
    <w:rsid w:val="00A16728"/>
    <w:rsid w:val="00A1742C"/>
    <w:rsid w:val="00A20081"/>
    <w:rsid w:val="00A203F6"/>
    <w:rsid w:val="00A20453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BBF"/>
    <w:rsid w:val="00A27963"/>
    <w:rsid w:val="00A27D3B"/>
    <w:rsid w:val="00A312AE"/>
    <w:rsid w:val="00A31E66"/>
    <w:rsid w:val="00A330FC"/>
    <w:rsid w:val="00A33AE9"/>
    <w:rsid w:val="00A33E3E"/>
    <w:rsid w:val="00A34067"/>
    <w:rsid w:val="00A35FB3"/>
    <w:rsid w:val="00A36293"/>
    <w:rsid w:val="00A3681F"/>
    <w:rsid w:val="00A4147B"/>
    <w:rsid w:val="00A41FD2"/>
    <w:rsid w:val="00A43BE2"/>
    <w:rsid w:val="00A4535B"/>
    <w:rsid w:val="00A45A74"/>
    <w:rsid w:val="00A4610F"/>
    <w:rsid w:val="00A4713D"/>
    <w:rsid w:val="00A50393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6D57"/>
    <w:rsid w:val="00A57B21"/>
    <w:rsid w:val="00A618C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7792"/>
    <w:rsid w:val="00AA7F1D"/>
    <w:rsid w:val="00AB0006"/>
    <w:rsid w:val="00AB087D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C6E11"/>
    <w:rsid w:val="00AD3A68"/>
    <w:rsid w:val="00AD489A"/>
    <w:rsid w:val="00AD4A7A"/>
    <w:rsid w:val="00AD4B8D"/>
    <w:rsid w:val="00AD4BB1"/>
    <w:rsid w:val="00AD55C3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0A7B"/>
    <w:rsid w:val="00B015F5"/>
    <w:rsid w:val="00B018BC"/>
    <w:rsid w:val="00B027ED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90F"/>
    <w:rsid w:val="00B236B5"/>
    <w:rsid w:val="00B23EA2"/>
    <w:rsid w:val="00B26B40"/>
    <w:rsid w:val="00B30C4F"/>
    <w:rsid w:val="00B31DE2"/>
    <w:rsid w:val="00B326C8"/>
    <w:rsid w:val="00B33380"/>
    <w:rsid w:val="00B34687"/>
    <w:rsid w:val="00B349EB"/>
    <w:rsid w:val="00B36518"/>
    <w:rsid w:val="00B36D3A"/>
    <w:rsid w:val="00B414EC"/>
    <w:rsid w:val="00B421F8"/>
    <w:rsid w:val="00B42288"/>
    <w:rsid w:val="00B42479"/>
    <w:rsid w:val="00B43B1B"/>
    <w:rsid w:val="00B45907"/>
    <w:rsid w:val="00B461F6"/>
    <w:rsid w:val="00B470FE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5905"/>
    <w:rsid w:val="00B667D4"/>
    <w:rsid w:val="00B67B98"/>
    <w:rsid w:val="00B67BE9"/>
    <w:rsid w:val="00B7051D"/>
    <w:rsid w:val="00B70E01"/>
    <w:rsid w:val="00B71C5F"/>
    <w:rsid w:val="00B72B39"/>
    <w:rsid w:val="00B7310B"/>
    <w:rsid w:val="00B733C1"/>
    <w:rsid w:val="00B76D1A"/>
    <w:rsid w:val="00B803E9"/>
    <w:rsid w:val="00B80E5E"/>
    <w:rsid w:val="00B81B19"/>
    <w:rsid w:val="00B8366A"/>
    <w:rsid w:val="00B8431F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3F6"/>
    <w:rsid w:val="00B91DF7"/>
    <w:rsid w:val="00B9220A"/>
    <w:rsid w:val="00B956D7"/>
    <w:rsid w:val="00B96FC1"/>
    <w:rsid w:val="00BA0D13"/>
    <w:rsid w:val="00BA1555"/>
    <w:rsid w:val="00BA15CC"/>
    <w:rsid w:val="00BA228C"/>
    <w:rsid w:val="00BA23B5"/>
    <w:rsid w:val="00BA4A97"/>
    <w:rsid w:val="00BA4F71"/>
    <w:rsid w:val="00BA5048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33AF"/>
    <w:rsid w:val="00BE3D90"/>
    <w:rsid w:val="00BE42E4"/>
    <w:rsid w:val="00BE4BD4"/>
    <w:rsid w:val="00BE50E8"/>
    <w:rsid w:val="00BE6781"/>
    <w:rsid w:val="00BE705F"/>
    <w:rsid w:val="00BE7198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6927"/>
    <w:rsid w:val="00C16C18"/>
    <w:rsid w:val="00C1708B"/>
    <w:rsid w:val="00C215E4"/>
    <w:rsid w:val="00C23754"/>
    <w:rsid w:val="00C254E9"/>
    <w:rsid w:val="00C26789"/>
    <w:rsid w:val="00C26F8E"/>
    <w:rsid w:val="00C27686"/>
    <w:rsid w:val="00C300EF"/>
    <w:rsid w:val="00C30153"/>
    <w:rsid w:val="00C3080C"/>
    <w:rsid w:val="00C309E2"/>
    <w:rsid w:val="00C335C6"/>
    <w:rsid w:val="00C3635F"/>
    <w:rsid w:val="00C363B4"/>
    <w:rsid w:val="00C4094C"/>
    <w:rsid w:val="00C40EB5"/>
    <w:rsid w:val="00C41FD9"/>
    <w:rsid w:val="00C42338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751D"/>
    <w:rsid w:val="00C53AAC"/>
    <w:rsid w:val="00C54007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3528"/>
    <w:rsid w:val="00C63553"/>
    <w:rsid w:val="00C644D8"/>
    <w:rsid w:val="00C66DF2"/>
    <w:rsid w:val="00C679D5"/>
    <w:rsid w:val="00C70028"/>
    <w:rsid w:val="00C70928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FFD"/>
    <w:rsid w:val="00C91E4A"/>
    <w:rsid w:val="00C9259E"/>
    <w:rsid w:val="00C93075"/>
    <w:rsid w:val="00C94C97"/>
    <w:rsid w:val="00C95487"/>
    <w:rsid w:val="00C96B38"/>
    <w:rsid w:val="00CA20C2"/>
    <w:rsid w:val="00CA2F47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3F4B"/>
    <w:rsid w:val="00CD1F61"/>
    <w:rsid w:val="00CD21C2"/>
    <w:rsid w:val="00CD2EFA"/>
    <w:rsid w:val="00CD391C"/>
    <w:rsid w:val="00CD4DB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EE1"/>
    <w:rsid w:val="00D15FB1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1693"/>
    <w:rsid w:val="00D520DF"/>
    <w:rsid w:val="00D53662"/>
    <w:rsid w:val="00D53681"/>
    <w:rsid w:val="00D54177"/>
    <w:rsid w:val="00D54FCB"/>
    <w:rsid w:val="00D55107"/>
    <w:rsid w:val="00D56565"/>
    <w:rsid w:val="00D576F1"/>
    <w:rsid w:val="00D627B5"/>
    <w:rsid w:val="00D62F23"/>
    <w:rsid w:val="00D6395D"/>
    <w:rsid w:val="00D64445"/>
    <w:rsid w:val="00D64FE0"/>
    <w:rsid w:val="00D65383"/>
    <w:rsid w:val="00D660BE"/>
    <w:rsid w:val="00D66B75"/>
    <w:rsid w:val="00D6767C"/>
    <w:rsid w:val="00D67F00"/>
    <w:rsid w:val="00D70AB2"/>
    <w:rsid w:val="00D721A3"/>
    <w:rsid w:val="00D747C7"/>
    <w:rsid w:val="00D74B10"/>
    <w:rsid w:val="00D766DC"/>
    <w:rsid w:val="00D7688F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293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6A3"/>
    <w:rsid w:val="00DD4B69"/>
    <w:rsid w:val="00DD5592"/>
    <w:rsid w:val="00DD572D"/>
    <w:rsid w:val="00DD6783"/>
    <w:rsid w:val="00DE0F1F"/>
    <w:rsid w:val="00DE1AE8"/>
    <w:rsid w:val="00DE57AD"/>
    <w:rsid w:val="00DE6AD2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3451"/>
    <w:rsid w:val="00E347E9"/>
    <w:rsid w:val="00E36449"/>
    <w:rsid w:val="00E364AF"/>
    <w:rsid w:val="00E40340"/>
    <w:rsid w:val="00E40B9C"/>
    <w:rsid w:val="00E42543"/>
    <w:rsid w:val="00E4371A"/>
    <w:rsid w:val="00E4424B"/>
    <w:rsid w:val="00E4439B"/>
    <w:rsid w:val="00E444F4"/>
    <w:rsid w:val="00E44B14"/>
    <w:rsid w:val="00E45CE1"/>
    <w:rsid w:val="00E45E8A"/>
    <w:rsid w:val="00E4673B"/>
    <w:rsid w:val="00E51AB4"/>
    <w:rsid w:val="00E51DAD"/>
    <w:rsid w:val="00E54457"/>
    <w:rsid w:val="00E56EEF"/>
    <w:rsid w:val="00E57DF3"/>
    <w:rsid w:val="00E60E38"/>
    <w:rsid w:val="00E6111E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6DFE"/>
    <w:rsid w:val="00E879D0"/>
    <w:rsid w:val="00E90F5D"/>
    <w:rsid w:val="00E913FE"/>
    <w:rsid w:val="00E93253"/>
    <w:rsid w:val="00E95770"/>
    <w:rsid w:val="00E9727B"/>
    <w:rsid w:val="00E978C9"/>
    <w:rsid w:val="00E97A11"/>
    <w:rsid w:val="00EA0822"/>
    <w:rsid w:val="00EA09DF"/>
    <w:rsid w:val="00EA0B47"/>
    <w:rsid w:val="00EA1CEC"/>
    <w:rsid w:val="00EA2FF7"/>
    <w:rsid w:val="00EA3ABE"/>
    <w:rsid w:val="00EA576F"/>
    <w:rsid w:val="00EA7499"/>
    <w:rsid w:val="00EA7F10"/>
    <w:rsid w:val="00EB0C16"/>
    <w:rsid w:val="00EB1C9C"/>
    <w:rsid w:val="00EB38B8"/>
    <w:rsid w:val="00EB3D0C"/>
    <w:rsid w:val="00EB5730"/>
    <w:rsid w:val="00EB5E9A"/>
    <w:rsid w:val="00EB7A19"/>
    <w:rsid w:val="00EC182E"/>
    <w:rsid w:val="00EC24A9"/>
    <w:rsid w:val="00EC29CB"/>
    <w:rsid w:val="00EC3674"/>
    <w:rsid w:val="00EC4303"/>
    <w:rsid w:val="00EC4437"/>
    <w:rsid w:val="00ED1E53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41FE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CBA"/>
    <w:rsid w:val="00F25703"/>
    <w:rsid w:val="00F266CD"/>
    <w:rsid w:val="00F279F3"/>
    <w:rsid w:val="00F30A55"/>
    <w:rsid w:val="00F30B04"/>
    <w:rsid w:val="00F31A25"/>
    <w:rsid w:val="00F32BEF"/>
    <w:rsid w:val="00F333F6"/>
    <w:rsid w:val="00F34687"/>
    <w:rsid w:val="00F35263"/>
    <w:rsid w:val="00F35565"/>
    <w:rsid w:val="00F361C5"/>
    <w:rsid w:val="00F37E1C"/>
    <w:rsid w:val="00F37EB8"/>
    <w:rsid w:val="00F41DD0"/>
    <w:rsid w:val="00F4226A"/>
    <w:rsid w:val="00F444EF"/>
    <w:rsid w:val="00F44E40"/>
    <w:rsid w:val="00F44E68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61BE"/>
    <w:rsid w:val="00F66DDE"/>
    <w:rsid w:val="00F70737"/>
    <w:rsid w:val="00F70FEF"/>
    <w:rsid w:val="00F714E1"/>
    <w:rsid w:val="00F7211F"/>
    <w:rsid w:val="00F72F34"/>
    <w:rsid w:val="00F73BDD"/>
    <w:rsid w:val="00F74171"/>
    <w:rsid w:val="00F758FC"/>
    <w:rsid w:val="00F76046"/>
    <w:rsid w:val="00F77AC9"/>
    <w:rsid w:val="00F77C1A"/>
    <w:rsid w:val="00F82749"/>
    <w:rsid w:val="00F83A69"/>
    <w:rsid w:val="00F83B1F"/>
    <w:rsid w:val="00F849F9"/>
    <w:rsid w:val="00F85779"/>
    <w:rsid w:val="00F86F06"/>
    <w:rsid w:val="00F90010"/>
    <w:rsid w:val="00F90AB7"/>
    <w:rsid w:val="00F91C80"/>
    <w:rsid w:val="00F929C4"/>
    <w:rsid w:val="00F95FE8"/>
    <w:rsid w:val="00F97B3B"/>
    <w:rsid w:val="00F97BE3"/>
    <w:rsid w:val="00F97F85"/>
    <w:rsid w:val="00FA1480"/>
    <w:rsid w:val="00FA493E"/>
    <w:rsid w:val="00FA7655"/>
    <w:rsid w:val="00FB0125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34C8"/>
    <w:rsid w:val="00FC3DEC"/>
    <w:rsid w:val="00FC5024"/>
    <w:rsid w:val="00FC58FC"/>
    <w:rsid w:val="00FC6BE5"/>
    <w:rsid w:val="00FC79A2"/>
    <w:rsid w:val="00FC7C2A"/>
    <w:rsid w:val="00FD1EF6"/>
    <w:rsid w:val="00FD21DA"/>
    <w:rsid w:val="00FD27B7"/>
    <w:rsid w:val="00FD3672"/>
    <w:rsid w:val="00FD40C7"/>
    <w:rsid w:val="00FD4240"/>
    <w:rsid w:val="00FD5543"/>
    <w:rsid w:val="00FD62B9"/>
    <w:rsid w:val="00FD65FA"/>
    <w:rsid w:val="00FD6DD1"/>
    <w:rsid w:val="00FE09D3"/>
    <w:rsid w:val="00FE42D9"/>
    <w:rsid w:val="00FE4C01"/>
    <w:rsid w:val="00FE51EC"/>
    <w:rsid w:val="00FE5924"/>
    <w:rsid w:val="00FF04DE"/>
    <w:rsid w:val="00FF12D7"/>
    <w:rsid w:val="00FF3BCA"/>
    <w:rsid w:val="00FF4D35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9"/>
    <w:lsdException w:name="heading 8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FD21DA"/>
    <w:pPr>
      <w:numPr>
        <w:numId w:val="9"/>
      </w:numPr>
      <w:spacing w:line="240" w:lineRule="auto"/>
      <w:ind w:left="426" w:hanging="426"/>
    </w:pPr>
    <w:rPr>
      <w:rFonts w:asciiTheme="minorHAnsi" w:eastAsia="Calibri" w:hAnsiTheme="minorHAnsi"/>
      <w:sz w:val="20"/>
      <w:szCs w:val="20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59"/>
    <w:rsid w:val="002462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FD21DA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36622B-5B96-437B-AAE7-E6D1B56D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Barbara Sikorka</cp:lastModifiedBy>
  <cp:revision>12</cp:revision>
  <cp:lastPrinted>2023-12-01T10:06:00Z</cp:lastPrinted>
  <dcterms:created xsi:type="dcterms:W3CDTF">2023-11-27T09:25:00Z</dcterms:created>
  <dcterms:modified xsi:type="dcterms:W3CDTF">2023-12-01T10:06:00Z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