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75C" w:rsidRDefault="007D67B9" w:rsidP="002C7622">
      <w:r w:rsidRPr="007D67B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9900" cy="1343025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7B9" w:rsidRDefault="007D67B9" w:rsidP="002C7622"/>
    <w:p w:rsidR="007D67B9" w:rsidRPr="006849D6" w:rsidRDefault="006849D6" w:rsidP="006849D6">
      <w:pPr>
        <w:spacing w:after="0"/>
        <w:ind w:left="6237"/>
        <w:jc w:val="center"/>
        <w:rPr>
          <w:b/>
        </w:rPr>
      </w:pPr>
      <w:r w:rsidRPr="006849D6">
        <w:rPr>
          <w:rFonts w:eastAsia="Times New Roman" w:cstheme="minorHAnsi"/>
          <w:b/>
          <w:iCs/>
          <w:sz w:val="20"/>
          <w:szCs w:val="16"/>
        </w:rPr>
        <w:t xml:space="preserve">Program „Opieka </w:t>
      </w:r>
      <w:proofErr w:type="spellStart"/>
      <w:r w:rsidRPr="006849D6">
        <w:rPr>
          <w:rFonts w:eastAsia="Times New Roman" w:cstheme="minorHAnsi"/>
          <w:b/>
          <w:iCs/>
          <w:sz w:val="20"/>
          <w:szCs w:val="16"/>
        </w:rPr>
        <w:t>wytchnieniowa</w:t>
      </w:r>
      <w:proofErr w:type="spellEnd"/>
      <w:r w:rsidRPr="006849D6">
        <w:rPr>
          <w:rFonts w:eastAsia="Times New Roman" w:cstheme="minorHAnsi"/>
          <w:b/>
          <w:iCs/>
          <w:sz w:val="20"/>
          <w:szCs w:val="16"/>
        </w:rPr>
        <w:t xml:space="preserve">” dla Jednostek Samorządu Terytorialnego </w:t>
      </w:r>
      <w:r w:rsidRPr="006849D6">
        <w:rPr>
          <w:rFonts w:eastAsia="Times New Roman" w:cstheme="minorHAnsi"/>
          <w:b/>
          <w:iCs/>
          <w:sz w:val="20"/>
          <w:szCs w:val="16"/>
        </w:rPr>
        <w:sym w:font="Symbol" w:char="F02D"/>
      </w:r>
      <w:r w:rsidRPr="006849D6">
        <w:rPr>
          <w:rFonts w:eastAsia="Times New Roman" w:cstheme="minorHAnsi"/>
          <w:b/>
          <w:iCs/>
          <w:sz w:val="20"/>
          <w:szCs w:val="16"/>
        </w:rPr>
        <w:t xml:space="preserve"> edycja 2024</w:t>
      </w:r>
    </w:p>
    <w:p w:rsidR="009719CC" w:rsidRDefault="009719CC" w:rsidP="002C7622"/>
    <w:p w:rsidR="009719CC" w:rsidRDefault="009719CC" w:rsidP="002C7622"/>
    <w:p w:rsidR="009719CC" w:rsidRDefault="009719CC" w:rsidP="009719CC">
      <w:r>
        <w:t>..................................................................</w:t>
      </w:r>
    </w:p>
    <w:p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(Imię i nazwisko rodzica/opiekuna prawnego)</w:t>
      </w:r>
    </w:p>
    <w:p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.................................................................</w:t>
      </w:r>
    </w:p>
    <w:p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(ulica)</w:t>
      </w:r>
    </w:p>
    <w:p w:rsidR="009719CC" w:rsidRP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.................................................................</w:t>
      </w:r>
    </w:p>
    <w:p w:rsidR="009719CC" w:rsidRDefault="009719CC" w:rsidP="009719CC">
      <w:pPr>
        <w:jc w:val="left"/>
        <w:rPr>
          <w:sz w:val="24"/>
          <w:szCs w:val="24"/>
        </w:rPr>
      </w:pPr>
      <w:r w:rsidRPr="009719CC">
        <w:rPr>
          <w:sz w:val="24"/>
          <w:szCs w:val="24"/>
        </w:rPr>
        <w:t>(kod pocztowy)</w:t>
      </w:r>
    </w:p>
    <w:p w:rsidR="009719CC" w:rsidRDefault="009719CC" w:rsidP="009719CC">
      <w:pPr>
        <w:jc w:val="left"/>
        <w:rPr>
          <w:sz w:val="24"/>
          <w:szCs w:val="24"/>
        </w:rPr>
      </w:pPr>
    </w:p>
    <w:p w:rsidR="009719CC" w:rsidRPr="009719CC" w:rsidRDefault="009719CC" w:rsidP="009719CC">
      <w:pPr>
        <w:jc w:val="left"/>
        <w:rPr>
          <w:sz w:val="24"/>
          <w:szCs w:val="24"/>
        </w:rPr>
      </w:pPr>
    </w:p>
    <w:p w:rsidR="009719CC" w:rsidRPr="006849D6" w:rsidRDefault="009719CC" w:rsidP="009719CC">
      <w:pPr>
        <w:jc w:val="center"/>
        <w:rPr>
          <w:b/>
          <w:sz w:val="24"/>
          <w:szCs w:val="24"/>
        </w:rPr>
      </w:pPr>
      <w:r w:rsidRPr="006849D6">
        <w:rPr>
          <w:b/>
          <w:sz w:val="24"/>
          <w:szCs w:val="24"/>
        </w:rPr>
        <w:t xml:space="preserve">AKCEPTACJA OSOBY </w:t>
      </w:r>
      <w:r w:rsidR="0066049B">
        <w:rPr>
          <w:b/>
          <w:sz w:val="24"/>
          <w:szCs w:val="24"/>
        </w:rPr>
        <w:t>ŚWIADCZĄCEJ USŁUGI „ OPIEKI WYTCHNIENIOWEJ”</w:t>
      </w:r>
      <w:r w:rsidRPr="006849D6">
        <w:rPr>
          <w:b/>
          <w:sz w:val="24"/>
          <w:szCs w:val="24"/>
        </w:rPr>
        <w:t xml:space="preserve"> ZE</w:t>
      </w:r>
      <w:r w:rsidR="000E026F" w:rsidRPr="006849D6">
        <w:rPr>
          <w:b/>
          <w:sz w:val="24"/>
          <w:szCs w:val="24"/>
        </w:rPr>
        <w:t xml:space="preserve"> STRONY</w:t>
      </w:r>
      <w:r w:rsidRPr="006849D6">
        <w:rPr>
          <w:b/>
          <w:sz w:val="24"/>
          <w:szCs w:val="24"/>
        </w:rPr>
        <w:t xml:space="preserve"> </w:t>
      </w:r>
      <w:r w:rsidR="000E026F" w:rsidRPr="006849D6">
        <w:rPr>
          <w:b/>
          <w:sz w:val="24"/>
          <w:szCs w:val="24"/>
        </w:rPr>
        <w:t>UCZESTNIKA</w:t>
      </w:r>
      <w:r w:rsidRPr="006849D6">
        <w:rPr>
          <w:b/>
          <w:sz w:val="24"/>
          <w:szCs w:val="24"/>
        </w:rPr>
        <w:t xml:space="preserve"> </w:t>
      </w:r>
      <w:r w:rsidR="000E026F" w:rsidRPr="006849D6">
        <w:rPr>
          <w:b/>
          <w:sz w:val="24"/>
          <w:szCs w:val="24"/>
        </w:rPr>
        <w:t xml:space="preserve"> PROGRAMU </w:t>
      </w:r>
      <w:r w:rsidRPr="006849D6">
        <w:rPr>
          <w:b/>
          <w:sz w:val="24"/>
          <w:szCs w:val="24"/>
        </w:rPr>
        <w:t xml:space="preserve">LUB </w:t>
      </w:r>
      <w:r w:rsidR="000E026F" w:rsidRPr="006849D6">
        <w:rPr>
          <w:b/>
          <w:sz w:val="24"/>
          <w:szCs w:val="24"/>
        </w:rPr>
        <w:t xml:space="preserve">  </w:t>
      </w:r>
      <w:r w:rsidRPr="006849D6">
        <w:rPr>
          <w:b/>
          <w:sz w:val="24"/>
          <w:szCs w:val="24"/>
        </w:rPr>
        <w:t xml:space="preserve">OPIEKUNA PRAWNEGO </w:t>
      </w:r>
      <w:r w:rsidR="000E026F" w:rsidRPr="006849D6">
        <w:rPr>
          <w:b/>
          <w:sz w:val="24"/>
          <w:szCs w:val="24"/>
        </w:rPr>
        <w:t xml:space="preserve">/RODZICA DZIECKA </w:t>
      </w:r>
      <w:r w:rsidRPr="006849D6">
        <w:rPr>
          <w:b/>
          <w:sz w:val="24"/>
          <w:szCs w:val="24"/>
        </w:rPr>
        <w:t xml:space="preserve"> Z NIEPEŁNOSPRAWNOŚCIĄ</w:t>
      </w:r>
    </w:p>
    <w:p w:rsidR="009719CC" w:rsidRDefault="009719CC" w:rsidP="009719CC">
      <w:pPr>
        <w:jc w:val="center"/>
        <w:rPr>
          <w:sz w:val="24"/>
          <w:szCs w:val="24"/>
        </w:rPr>
      </w:pPr>
    </w:p>
    <w:p w:rsidR="009719CC" w:rsidRPr="009719CC" w:rsidRDefault="009719CC" w:rsidP="009719CC">
      <w:pPr>
        <w:jc w:val="center"/>
        <w:rPr>
          <w:sz w:val="24"/>
          <w:szCs w:val="24"/>
        </w:rPr>
      </w:pPr>
    </w:p>
    <w:p w:rsidR="009719CC" w:rsidRPr="009719CC" w:rsidRDefault="009719CC" w:rsidP="005D25C0">
      <w:pPr>
        <w:spacing w:line="360" w:lineRule="auto"/>
        <w:jc w:val="left"/>
        <w:rPr>
          <w:sz w:val="24"/>
          <w:szCs w:val="24"/>
        </w:rPr>
      </w:pPr>
      <w:r w:rsidRPr="009719CC">
        <w:rPr>
          <w:sz w:val="24"/>
          <w:szCs w:val="24"/>
        </w:rPr>
        <w:t>Ja, …………………………………………………………………………………………</w:t>
      </w:r>
      <w:r w:rsidR="001941AA">
        <w:rPr>
          <w:sz w:val="24"/>
          <w:szCs w:val="24"/>
        </w:rPr>
        <w:t>……………………… rodzic/opiekun prawny</w:t>
      </w:r>
      <w:r w:rsidRPr="009719CC">
        <w:rPr>
          <w:sz w:val="24"/>
          <w:szCs w:val="24"/>
        </w:rPr>
        <w:t xml:space="preserve"> uczestnika Programu (imię i nazwisko</w:t>
      </w:r>
      <w:r w:rsidR="005D25C0">
        <w:rPr>
          <w:sz w:val="24"/>
          <w:szCs w:val="24"/>
        </w:rPr>
        <w:t xml:space="preserve"> d</w:t>
      </w:r>
      <w:r w:rsidRPr="009719CC">
        <w:rPr>
          <w:sz w:val="24"/>
          <w:szCs w:val="24"/>
        </w:rPr>
        <w:t>ziecka)………………</w:t>
      </w:r>
      <w:r w:rsidR="005D25C0">
        <w:rPr>
          <w:sz w:val="24"/>
          <w:szCs w:val="24"/>
        </w:rPr>
        <w:t>…………………………………………………………………..</w:t>
      </w:r>
      <w:r w:rsidRPr="009719CC">
        <w:rPr>
          <w:sz w:val="24"/>
          <w:szCs w:val="24"/>
        </w:rPr>
        <w:t xml:space="preserve"> akceptuję Panią/Pana ………………………………………………………………….…………</w:t>
      </w:r>
      <w:r w:rsidR="005D25C0">
        <w:rPr>
          <w:sz w:val="24"/>
          <w:szCs w:val="24"/>
        </w:rPr>
        <w:t>……</w:t>
      </w:r>
      <w:r w:rsidRPr="009719CC">
        <w:rPr>
          <w:sz w:val="24"/>
          <w:szCs w:val="24"/>
        </w:rPr>
        <w:t>jako osobę, która będzie świadczyła usługi asystenta w ramach ww. Programu.</w:t>
      </w:r>
    </w:p>
    <w:p w:rsidR="009719CC" w:rsidRPr="009719CC" w:rsidRDefault="009719CC" w:rsidP="005D25C0">
      <w:pPr>
        <w:spacing w:line="360" w:lineRule="auto"/>
        <w:jc w:val="left"/>
        <w:rPr>
          <w:sz w:val="24"/>
          <w:szCs w:val="24"/>
        </w:rPr>
      </w:pPr>
    </w:p>
    <w:p w:rsidR="009719CC" w:rsidRPr="009719CC" w:rsidRDefault="009719CC" w:rsidP="009719CC">
      <w:pPr>
        <w:jc w:val="center"/>
        <w:rPr>
          <w:sz w:val="24"/>
          <w:szCs w:val="24"/>
        </w:rPr>
      </w:pPr>
    </w:p>
    <w:p w:rsidR="009719CC" w:rsidRPr="009719CC" w:rsidRDefault="001941AA" w:rsidP="001941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719CC" w:rsidRPr="009719CC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>...............</w:t>
      </w:r>
    </w:p>
    <w:p w:rsidR="009719CC" w:rsidRPr="009719CC" w:rsidRDefault="001941AA" w:rsidP="001941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9719CC">
        <w:rPr>
          <w:sz w:val="24"/>
          <w:szCs w:val="24"/>
        </w:rPr>
        <w:t>P</w:t>
      </w:r>
      <w:r w:rsidR="009719CC" w:rsidRPr="009719CC">
        <w:rPr>
          <w:sz w:val="24"/>
          <w:szCs w:val="24"/>
        </w:rPr>
        <w:t>odpis</w:t>
      </w:r>
      <w:r>
        <w:rPr>
          <w:sz w:val="24"/>
          <w:szCs w:val="24"/>
        </w:rPr>
        <w:t xml:space="preserve"> rodzica/ opiekuna prawnego</w:t>
      </w:r>
    </w:p>
    <w:sectPr w:rsidR="009719CC" w:rsidRPr="009719CC" w:rsidSect="00B56939">
      <w:headerReference w:type="default" r:id="rId13"/>
      <w:footerReference w:type="default" r:id="rId14"/>
      <w:pgSz w:w="11906" w:h="16838"/>
      <w:pgMar w:top="1134" w:right="851" w:bottom="1134" w:left="851" w:header="567" w:footer="391" w:gutter="284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64C" w:rsidRDefault="00B2264C" w:rsidP="00D53662">
      <w:r>
        <w:separator/>
      </w:r>
    </w:p>
    <w:p w:rsidR="00B2264C" w:rsidRDefault="00B2264C" w:rsidP="00D53662"/>
    <w:p w:rsidR="00B2264C" w:rsidRDefault="00B2264C" w:rsidP="00D53662"/>
  </w:endnote>
  <w:endnote w:type="continuationSeparator" w:id="0">
    <w:p w:rsidR="00B2264C" w:rsidRDefault="00B2264C" w:rsidP="00D53662">
      <w:r>
        <w:continuationSeparator/>
      </w:r>
    </w:p>
    <w:p w:rsidR="00B2264C" w:rsidRDefault="00B2264C" w:rsidP="00D53662"/>
    <w:p w:rsidR="00B2264C" w:rsidRDefault="00B2264C" w:rsidP="00D53662"/>
  </w:endnote>
  <w:endnote w:type="continuationNotice" w:id="1">
    <w:p w:rsidR="00B2264C" w:rsidRDefault="00B2264C" w:rsidP="00D536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56"/>
      <w:gridCol w:w="1480"/>
    </w:tblGrid>
    <w:tr w:rsidR="001A718E" w:rsidRPr="004F7E2C" w:rsidTr="00325DCA">
      <w:trPr>
        <w:trHeight w:val="113"/>
      </w:trPr>
      <w:tc>
        <w:tcPr>
          <w:tcW w:w="8472" w:type="dxa"/>
          <w:vAlign w:val="center"/>
          <w:hideMark/>
        </w:tcPr>
        <w:p w:rsidR="00DF217C" w:rsidRPr="004D4104" w:rsidRDefault="009C27B1" w:rsidP="009C27B1">
          <w:pPr>
            <w:spacing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GOPS.</w:t>
          </w:r>
          <w:r w:rsidR="006E4760">
            <w:rPr>
              <w:sz w:val="20"/>
              <w:szCs w:val="20"/>
            </w:rPr>
            <w:t>2</w:t>
          </w:r>
          <w:r w:rsidR="00B9097A">
            <w:rPr>
              <w:sz w:val="20"/>
              <w:szCs w:val="20"/>
            </w:rPr>
            <w:t>.202</w:t>
          </w:r>
          <w:r w:rsidR="006E4760">
            <w:rPr>
              <w:sz w:val="20"/>
              <w:szCs w:val="20"/>
            </w:rPr>
            <w:t>3</w:t>
          </w:r>
          <w:r w:rsidR="00495C2B">
            <w:rPr>
              <w:sz w:val="20"/>
              <w:szCs w:val="20"/>
            </w:rPr>
            <w:t xml:space="preserve"> </w:t>
          </w:r>
          <w:r w:rsidR="0066049B">
            <w:rPr>
              <w:sz w:val="20"/>
              <w:szCs w:val="20"/>
            </w:rPr>
            <w:t>akceptacja osoby świadczącej usługi u opiekuna</w:t>
          </w:r>
          <w:r w:rsidR="005D25C0">
            <w:rPr>
              <w:sz w:val="20"/>
              <w:szCs w:val="20"/>
            </w:rPr>
            <w:t xml:space="preserve"> osoby z niepełnosprawnością</w:t>
          </w:r>
        </w:p>
      </w:tc>
      <w:tc>
        <w:tcPr>
          <w:tcW w:w="1448" w:type="dxa"/>
          <w:vAlign w:val="center"/>
          <w:hideMark/>
        </w:tcPr>
        <w:p w:rsidR="00DF217C" w:rsidRPr="00E347E9" w:rsidRDefault="00DF217C" w:rsidP="00FA1480">
          <w:pPr>
            <w:jc w:val="center"/>
          </w:pPr>
          <w:r w:rsidRPr="004D4104">
            <w:rPr>
              <w:sz w:val="20"/>
              <w:szCs w:val="20"/>
            </w:rPr>
            <w:t xml:space="preserve">strona:   </w:t>
          </w:r>
          <w:r w:rsidR="0096278B" w:rsidRPr="004D4104">
            <w:rPr>
              <w:sz w:val="20"/>
              <w:szCs w:val="20"/>
            </w:rPr>
            <w:fldChar w:fldCharType="begin"/>
          </w:r>
          <w:r w:rsidRPr="004D4104">
            <w:rPr>
              <w:sz w:val="20"/>
              <w:szCs w:val="20"/>
            </w:rPr>
            <w:instrText xml:space="preserve"> PAGE   \* MERGEFORMAT </w:instrText>
          </w:r>
          <w:r w:rsidR="0096278B" w:rsidRPr="004D4104">
            <w:rPr>
              <w:sz w:val="20"/>
              <w:szCs w:val="20"/>
            </w:rPr>
            <w:fldChar w:fldCharType="separate"/>
          </w:r>
          <w:r w:rsidR="000B22D3">
            <w:rPr>
              <w:noProof/>
              <w:sz w:val="20"/>
              <w:szCs w:val="20"/>
            </w:rPr>
            <w:t>1</w:t>
          </w:r>
          <w:r w:rsidR="0096278B" w:rsidRPr="004D4104">
            <w:rPr>
              <w:sz w:val="20"/>
              <w:szCs w:val="20"/>
            </w:rPr>
            <w:fldChar w:fldCharType="end"/>
          </w:r>
          <w:r w:rsidRPr="004D4104">
            <w:rPr>
              <w:sz w:val="20"/>
              <w:szCs w:val="20"/>
            </w:rPr>
            <w:t>/</w:t>
          </w:r>
          <w:fldSimple w:instr=" NUMPAGES   \* MERGEFORMAT ">
            <w:r w:rsidR="000B22D3" w:rsidRPr="000B22D3">
              <w:rPr>
                <w:noProof/>
                <w:sz w:val="20"/>
                <w:szCs w:val="20"/>
              </w:rPr>
              <w:t>1</w:t>
            </w:r>
          </w:fldSimple>
        </w:p>
      </w:tc>
    </w:tr>
    <w:tr w:rsidR="00325DCA" w:rsidRPr="004F7E2C" w:rsidTr="00325DCA">
      <w:trPr>
        <w:trHeight w:val="367"/>
      </w:trPr>
      <w:tc>
        <w:tcPr>
          <w:tcW w:w="8472" w:type="dxa"/>
          <w:vAlign w:val="center"/>
          <w:hideMark/>
        </w:tcPr>
        <w:p w:rsidR="00325DCA" w:rsidRPr="005951E2" w:rsidRDefault="001459D9" w:rsidP="007D67B9">
          <w:pPr>
            <w:spacing w:before="0" w:after="0"/>
            <w:rPr>
              <w:rFonts w:cs="Calibri"/>
              <w:sz w:val="20"/>
              <w:szCs w:val="20"/>
              <w:highlight w:val="cyan"/>
            </w:rPr>
          </w:pPr>
          <w:r>
            <w:rPr>
              <w:sz w:val="20"/>
              <w:szCs w:val="20"/>
            </w:rPr>
            <w:t xml:space="preserve">Załącznik nr </w:t>
          </w:r>
          <w:r w:rsidR="006E4760">
            <w:rPr>
              <w:sz w:val="20"/>
              <w:szCs w:val="20"/>
            </w:rPr>
            <w:t>2</w:t>
          </w:r>
          <w:r w:rsidR="009C27B1">
            <w:rPr>
              <w:sz w:val="20"/>
              <w:szCs w:val="20"/>
            </w:rPr>
            <w:t xml:space="preserve"> do Z</w:t>
          </w:r>
          <w:r>
            <w:rPr>
              <w:sz w:val="20"/>
              <w:szCs w:val="20"/>
            </w:rPr>
            <w:t xml:space="preserve">arządzenia </w:t>
          </w:r>
          <w:r w:rsidR="00583C54">
            <w:rPr>
              <w:sz w:val="20"/>
              <w:szCs w:val="20"/>
            </w:rPr>
            <w:t>GOPS.</w:t>
          </w:r>
          <w:r w:rsidR="006B3FBE">
            <w:rPr>
              <w:sz w:val="20"/>
              <w:szCs w:val="20"/>
            </w:rPr>
            <w:t>0</w:t>
          </w:r>
          <w:r w:rsidR="00A2079F">
            <w:rPr>
              <w:sz w:val="20"/>
              <w:szCs w:val="20"/>
            </w:rPr>
            <w:t>21.25</w:t>
          </w:r>
          <w:r w:rsidR="00583C54">
            <w:rPr>
              <w:sz w:val="20"/>
              <w:szCs w:val="20"/>
            </w:rPr>
            <w:t>.202</w:t>
          </w:r>
          <w:r w:rsidR="006E4760">
            <w:rPr>
              <w:sz w:val="20"/>
              <w:szCs w:val="20"/>
            </w:rPr>
            <w:t>3</w:t>
          </w:r>
          <w:r w:rsidR="00583C54">
            <w:rPr>
              <w:sz w:val="20"/>
              <w:szCs w:val="20"/>
            </w:rPr>
            <w:t xml:space="preserve"> </w:t>
          </w:r>
          <w:r w:rsidR="006E4760">
            <w:rPr>
              <w:sz w:val="20"/>
              <w:szCs w:val="20"/>
            </w:rPr>
            <w:t xml:space="preserve">Kierownika Gminnego Ośrodka Pomocy Społecznej w Istebnej </w:t>
          </w:r>
          <w:r w:rsidR="00583C54">
            <w:rPr>
              <w:sz w:val="20"/>
              <w:szCs w:val="20"/>
            </w:rPr>
            <w:t xml:space="preserve">z dnia </w:t>
          </w:r>
          <w:r w:rsidR="00A2079F">
            <w:rPr>
              <w:sz w:val="20"/>
              <w:szCs w:val="20"/>
            </w:rPr>
            <w:t>27.11.</w:t>
          </w:r>
          <w:r>
            <w:rPr>
              <w:sz w:val="20"/>
              <w:szCs w:val="20"/>
            </w:rPr>
            <w:t>202</w:t>
          </w:r>
          <w:r w:rsidR="006E4760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roku</w:t>
          </w:r>
        </w:p>
      </w:tc>
      <w:tc>
        <w:tcPr>
          <w:tcW w:w="1448" w:type="dxa"/>
          <w:vAlign w:val="center"/>
          <w:hideMark/>
        </w:tcPr>
        <w:p w:rsidR="00325DCA" w:rsidRPr="004F7E2C" w:rsidRDefault="00325DCA" w:rsidP="00D53662">
          <w:pPr>
            <w:rPr>
              <w:rFonts w:cs="Calibri"/>
              <w:sz w:val="20"/>
            </w:rPr>
          </w:pPr>
        </w:p>
      </w:tc>
    </w:tr>
  </w:tbl>
  <w:p w:rsidR="00DF217C" w:rsidRPr="000C76AB" w:rsidRDefault="00DF217C" w:rsidP="00D5366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64C" w:rsidRDefault="00B2264C" w:rsidP="00D53662">
      <w:r>
        <w:separator/>
      </w:r>
    </w:p>
    <w:p w:rsidR="00B2264C" w:rsidRDefault="00B2264C" w:rsidP="00D53662"/>
    <w:p w:rsidR="00B2264C" w:rsidRDefault="00B2264C" w:rsidP="00D53662"/>
  </w:footnote>
  <w:footnote w:type="continuationSeparator" w:id="0">
    <w:p w:rsidR="00B2264C" w:rsidRDefault="00B2264C" w:rsidP="00D53662">
      <w:r>
        <w:continuationSeparator/>
      </w:r>
    </w:p>
    <w:p w:rsidR="00B2264C" w:rsidRDefault="00B2264C" w:rsidP="00D53662"/>
    <w:p w:rsidR="00B2264C" w:rsidRDefault="00B2264C" w:rsidP="00D53662"/>
  </w:footnote>
  <w:footnote w:type="continuationNotice" w:id="1">
    <w:p w:rsidR="00B2264C" w:rsidRDefault="00B2264C" w:rsidP="00D536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tblBorders>
        <w:top w:val="single" w:sz="4" w:space="0" w:color="000000" w:themeColor="text1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5793"/>
      <w:gridCol w:w="4343"/>
    </w:tblGrid>
    <w:tr w:rsidR="00E33451" w:rsidTr="002310CB">
      <w:trPr>
        <w:trHeight w:val="770"/>
      </w:trPr>
      <w:tc>
        <w:tcPr>
          <w:tcW w:w="567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:rsidR="00E33451" w:rsidRPr="00A0109B" w:rsidRDefault="00E33451" w:rsidP="00596BC4">
          <w:pPr>
            <w:jc w:val="left"/>
          </w:pPr>
          <w:r w:rsidRPr="002310CB">
            <w:rPr>
              <w:b/>
              <w:bCs/>
              <w:sz w:val="24"/>
              <w:szCs w:val="24"/>
            </w:rPr>
            <w:t>GMINNY OŚRODEK POMOCY SPOŁECZNEJ W ISTEBNEJ</w:t>
          </w:r>
        </w:p>
      </w:tc>
      <w:tc>
        <w:tcPr>
          <w:tcW w:w="4250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</w:tcPr>
        <w:p w:rsidR="006B3FBE" w:rsidRDefault="00E33451" w:rsidP="006B3FBE">
          <w:pPr>
            <w:jc w:val="left"/>
          </w:pPr>
          <w:r w:rsidRPr="00E33451">
            <w:t>43-470 Istebna 1000</w:t>
          </w:r>
          <w:r w:rsidR="006B3FBE">
            <w:t xml:space="preserve">  tel.: 33/855-62</w:t>
          </w:r>
          <w:r w:rsidR="00DE0F1F" w:rsidRPr="00DE0F1F">
            <w:t xml:space="preserve">-22, </w:t>
          </w:r>
        </w:p>
        <w:p w:rsidR="00DE0F1F" w:rsidRPr="00A0109B" w:rsidRDefault="00DE0F1F" w:rsidP="006B3FBE">
          <w:pPr>
            <w:jc w:val="left"/>
          </w:pPr>
          <w:r w:rsidRPr="00DE0F1F">
            <w:t>e-mail: gops@</w:t>
          </w:r>
          <w:r w:rsidR="006B3FBE">
            <w:t>gops-istebna.pl</w:t>
          </w:r>
        </w:p>
      </w:tc>
    </w:tr>
  </w:tbl>
  <w:p w:rsidR="00DF217C" w:rsidRPr="008B1AFD" w:rsidRDefault="00DF217C" w:rsidP="008B1AFD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3"/>
    <w:multiLevelType w:val="multilevel"/>
    <w:tmpl w:val="00000013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CE6B67"/>
    <w:multiLevelType w:val="hybridMultilevel"/>
    <w:tmpl w:val="93E4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6243"/>
    <w:multiLevelType w:val="hybridMultilevel"/>
    <w:tmpl w:val="3B3271C4"/>
    <w:lvl w:ilvl="0" w:tplc="099637D6">
      <w:start w:val="1"/>
      <w:numFmt w:val="lowerLetter"/>
      <w:pStyle w:val="Nagwek5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5172"/>
    <w:multiLevelType w:val="hybridMultilevel"/>
    <w:tmpl w:val="D24C4548"/>
    <w:lvl w:ilvl="0" w:tplc="503EC96C">
      <w:start w:val="1"/>
      <w:numFmt w:val="bullet"/>
      <w:pStyle w:val="Nagwek6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3D5C"/>
    <w:multiLevelType w:val="multilevel"/>
    <w:tmpl w:val="34588410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9080" w:hanging="432"/>
      </w:pPr>
      <w:rPr>
        <w:b w:val="0"/>
      </w:rPr>
    </w:lvl>
    <w:lvl w:ilvl="2">
      <w:start w:val="1"/>
      <w:numFmt w:val="decimal"/>
      <w:pStyle w:val="Nagwek4"/>
      <w:lvlText w:val="%1.%2.%3."/>
      <w:lvlJc w:val="left"/>
      <w:pPr>
        <w:ind w:left="646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6C37C5"/>
    <w:multiLevelType w:val="hybridMultilevel"/>
    <w:tmpl w:val="6E52B7D6"/>
    <w:lvl w:ilvl="0" w:tplc="AE72F442">
      <w:start w:val="1"/>
      <w:numFmt w:val="lowerLetter"/>
      <w:pStyle w:val="Liter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A22FE"/>
    <w:multiLevelType w:val="hybridMultilevel"/>
    <w:tmpl w:val="67162468"/>
    <w:lvl w:ilvl="0" w:tplc="2A1A73AE">
      <w:start w:val="1"/>
      <w:numFmt w:val="lowerLetter"/>
      <w:pStyle w:val="LiteraTAB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67A4C"/>
    <w:multiLevelType w:val="hybridMultilevel"/>
    <w:tmpl w:val="08CCD7D0"/>
    <w:lvl w:ilvl="0" w:tplc="33B6542C">
      <w:start w:val="1"/>
      <w:numFmt w:val="bullet"/>
      <w:pStyle w:val="Tir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BB97F26"/>
    <w:multiLevelType w:val="hybridMultilevel"/>
    <w:tmpl w:val="0BFE532A"/>
    <w:lvl w:ilvl="0" w:tplc="DED2E11E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11E49"/>
    <w:multiLevelType w:val="hybridMultilevel"/>
    <w:tmpl w:val="1B30713A"/>
    <w:lvl w:ilvl="0" w:tplc="E508E60C">
      <w:start w:val="1"/>
      <w:numFmt w:val="bullet"/>
      <w:pStyle w:val="tiretTAB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F4AA3"/>
    <w:multiLevelType w:val="hybridMultilevel"/>
    <w:tmpl w:val="8418EF90"/>
    <w:lvl w:ilvl="0" w:tplc="FDCC314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086BC2"/>
    <w:multiLevelType w:val="hybridMultilevel"/>
    <w:tmpl w:val="D682B170"/>
    <w:lvl w:ilvl="0" w:tplc="2DFEBCEE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84A89"/>
    <w:multiLevelType w:val="hybridMultilevel"/>
    <w:tmpl w:val="3DEAA9F2"/>
    <w:lvl w:ilvl="0" w:tplc="2F30B5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D29F6"/>
    <w:multiLevelType w:val="hybridMultilevel"/>
    <w:tmpl w:val="D7E03900"/>
    <w:lvl w:ilvl="0" w:tplc="8C2E29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9028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90998"/>
    <w:rsid w:val="00000241"/>
    <w:rsid w:val="0000100C"/>
    <w:rsid w:val="000015A8"/>
    <w:rsid w:val="000021F6"/>
    <w:rsid w:val="00003CCB"/>
    <w:rsid w:val="000059AE"/>
    <w:rsid w:val="000101CA"/>
    <w:rsid w:val="00010671"/>
    <w:rsid w:val="0001197D"/>
    <w:rsid w:val="00011B83"/>
    <w:rsid w:val="00011D1F"/>
    <w:rsid w:val="0001333A"/>
    <w:rsid w:val="00013DD6"/>
    <w:rsid w:val="00015D98"/>
    <w:rsid w:val="000171CD"/>
    <w:rsid w:val="000174D0"/>
    <w:rsid w:val="00021FDE"/>
    <w:rsid w:val="000243D7"/>
    <w:rsid w:val="00024475"/>
    <w:rsid w:val="00024647"/>
    <w:rsid w:val="00024B43"/>
    <w:rsid w:val="00026D96"/>
    <w:rsid w:val="00027933"/>
    <w:rsid w:val="0002797E"/>
    <w:rsid w:val="00027B57"/>
    <w:rsid w:val="00027C2E"/>
    <w:rsid w:val="0003086A"/>
    <w:rsid w:val="00030B31"/>
    <w:rsid w:val="000315A2"/>
    <w:rsid w:val="00034451"/>
    <w:rsid w:val="00034AE9"/>
    <w:rsid w:val="00034CC0"/>
    <w:rsid w:val="00037B09"/>
    <w:rsid w:val="0004094E"/>
    <w:rsid w:val="00040BF1"/>
    <w:rsid w:val="000415B4"/>
    <w:rsid w:val="000425D6"/>
    <w:rsid w:val="00043512"/>
    <w:rsid w:val="00043724"/>
    <w:rsid w:val="00043949"/>
    <w:rsid w:val="0004445C"/>
    <w:rsid w:val="00045656"/>
    <w:rsid w:val="000531ED"/>
    <w:rsid w:val="000566DB"/>
    <w:rsid w:val="00056A67"/>
    <w:rsid w:val="00056F25"/>
    <w:rsid w:val="0005794A"/>
    <w:rsid w:val="00057C50"/>
    <w:rsid w:val="00060D33"/>
    <w:rsid w:val="00060D3D"/>
    <w:rsid w:val="000620A8"/>
    <w:rsid w:val="000623A2"/>
    <w:rsid w:val="000626B7"/>
    <w:rsid w:val="00062AAB"/>
    <w:rsid w:val="000633AC"/>
    <w:rsid w:val="000658E9"/>
    <w:rsid w:val="00067490"/>
    <w:rsid w:val="000678B1"/>
    <w:rsid w:val="000701A1"/>
    <w:rsid w:val="000702B1"/>
    <w:rsid w:val="00070F10"/>
    <w:rsid w:val="00073553"/>
    <w:rsid w:val="000737B5"/>
    <w:rsid w:val="00076014"/>
    <w:rsid w:val="0007786A"/>
    <w:rsid w:val="000779D4"/>
    <w:rsid w:val="00080FC1"/>
    <w:rsid w:val="00082244"/>
    <w:rsid w:val="0008235F"/>
    <w:rsid w:val="00082C33"/>
    <w:rsid w:val="0008452E"/>
    <w:rsid w:val="00084A1B"/>
    <w:rsid w:val="00085403"/>
    <w:rsid w:val="000873A0"/>
    <w:rsid w:val="000875DB"/>
    <w:rsid w:val="00087689"/>
    <w:rsid w:val="00090B48"/>
    <w:rsid w:val="00091D86"/>
    <w:rsid w:val="000920D8"/>
    <w:rsid w:val="000927C9"/>
    <w:rsid w:val="00092E37"/>
    <w:rsid w:val="0009330A"/>
    <w:rsid w:val="000946E1"/>
    <w:rsid w:val="00094FB4"/>
    <w:rsid w:val="00095834"/>
    <w:rsid w:val="000962FD"/>
    <w:rsid w:val="000966A1"/>
    <w:rsid w:val="00096E28"/>
    <w:rsid w:val="00097936"/>
    <w:rsid w:val="00097CA9"/>
    <w:rsid w:val="000A009B"/>
    <w:rsid w:val="000A2847"/>
    <w:rsid w:val="000A39B7"/>
    <w:rsid w:val="000A3B36"/>
    <w:rsid w:val="000A3FF6"/>
    <w:rsid w:val="000A6A9E"/>
    <w:rsid w:val="000A7277"/>
    <w:rsid w:val="000B123F"/>
    <w:rsid w:val="000B22D3"/>
    <w:rsid w:val="000B2B6B"/>
    <w:rsid w:val="000B3577"/>
    <w:rsid w:val="000B5AA8"/>
    <w:rsid w:val="000B73F3"/>
    <w:rsid w:val="000B76FE"/>
    <w:rsid w:val="000C0435"/>
    <w:rsid w:val="000C1535"/>
    <w:rsid w:val="000C1928"/>
    <w:rsid w:val="000C205E"/>
    <w:rsid w:val="000C24FE"/>
    <w:rsid w:val="000C356D"/>
    <w:rsid w:val="000C513B"/>
    <w:rsid w:val="000C5D68"/>
    <w:rsid w:val="000C6021"/>
    <w:rsid w:val="000C60B0"/>
    <w:rsid w:val="000C65A9"/>
    <w:rsid w:val="000C70AE"/>
    <w:rsid w:val="000C76AB"/>
    <w:rsid w:val="000C78F7"/>
    <w:rsid w:val="000D0E01"/>
    <w:rsid w:val="000D24F1"/>
    <w:rsid w:val="000D2769"/>
    <w:rsid w:val="000D3460"/>
    <w:rsid w:val="000D3547"/>
    <w:rsid w:val="000D3554"/>
    <w:rsid w:val="000D3C1B"/>
    <w:rsid w:val="000D6CE7"/>
    <w:rsid w:val="000E0184"/>
    <w:rsid w:val="000E026F"/>
    <w:rsid w:val="000E129D"/>
    <w:rsid w:val="000E214C"/>
    <w:rsid w:val="000E3EEE"/>
    <w:rsid w:val="000E4590"/>
    <w:rsid w:val="000F0F2C"/>
    <w:rsid w:val="000F168B"/>
    <w:rsid w:val="000F28C7"/>
    <w:rsid w:val="000F34DA"/>
    <w:rsid w:val="000F4848"/>
    <w:rsid w:val="000F4A5B"/>
    <w:rsid w:val="000F5AEA"/>
    <w:rsid w:val="000F5F3E"/>
    <w:rsid w:val="000F6A98"/>
    <w:rsid w:val="000F774A"/>
    <w:rsid w:val="000F77CE"/>
    <w:rsid w:val="000F7F8D"/>
    <w:rsid w:val="00102AC9"/>
    <w:rsid w:val="001036FA"/>
    <w:rsid w:val="00104557"/>
    <w:rsid w:val="00106449"/>
    <w:rsid w:val="001064B7"/>
    <w:rsid w:val="001104EA"/>
    <w:rsid w:val="00110DEA"/>
    <w:rsid w:val="0011210A"/>
    <w:rsid w:val="00112F89"/>
    <w:rsid w:val="00115A8F"/>
    <w:rsid w:val="00116659"/>
    <w:rsid w:val="0011754F"/>
    <w:rsid w:val="00120300"/>
    <w:rsid w:val="00120654"/>
    <w:rsid w:val="00121770"/>
    <w:rsid w:val="001225A7"/>
    <w:rsid w:val="001238EA"/>
    <w:rsid w:val="00123EBE"/>
    <w:rsid w:val="00127AEC"/>
    <w:rsid w:val="0013211C"/>
    <w:rsid w:val="00132DCB"/>
    <w:rsid w:val="0013429E"/>
    <w:rsid w:val="0013644D"/>
    <w:rsid w:val="0013690B"/>
    <w:rsid w:val="00142F48"/>
    <w:rsid w:val="0014478A"/>
    <w:rsid w:val="001448B4"/>
    <w:rsid w:val="001459D9"/>
    <w:rsid w:val="001459F5"/>
    <w:rsid w:val="001469D5"/>
    <w:rsid w:val="00146A42"/>
    <w:rsid w:val="00150E64"/>
    <w:rsid w:val="00151B98"/>
    <w:rsid w:val="00153879"/>
    <w:rsid w:val="0015427B"/>
    <w:rsid w:val="0015566A"/>
    <w:rsid w:val="00157F50"/>
    <w:rsid w:val="00160084"/>
    <w:rsid w:val="00160415"/>
    <w:rsid w:val="0016078B"/>
    <w:rsid w:val="00160CC6"/>
    <w:rsid w:val="00161785"/>
    <w:rsid w:val="00161AC5"/>
    <w:rsid w:val="00164A57"/>
    <w:rsid w:val="00165048"/>
    <w:rsid w:val="001653D1"/>
    <w:rsid w:val="00167789"/>
    <w:rsid w:val="00170A71"/>
    <w:rsid w:val="0017172D"/>
    <w:rsid w:val="00172532"/>
    <w:rsid w:val="001725DF"/>
    <w:rsid w:val="001736BE"/>
    <w:rsid w:val="00175CC3"/>
    <w:rsid w:val="00177128"/>
    <w:rsid w:val="001817D0"/>
    <w:rsid w:val="001819E3"/>
    <w:rsid w:val="00182CA6"/>
    <w:rsid w:val="00183B13"/>
    <w:rsid w:val="001849B8"/>
    <w:rsid w:val="00186137"/>
    <w:rsid w:val="00187271"/>
    <w:rsid w:val="001879EE"/>
    <w:rsid w:val="0019003D"/>
    <w:rsid w:val="00191344"/>
    <w:rsid w:val="00191488"/>
    <w:rsid w:val="001926D1"/>
    <w:rsid w:val="00192FC2"/>
    <w:rsid w:val="001941AA"/>
    <w:rsid w:val="00194BB7"/>
    <w:rsid w:val="0019564E"/>
    <w:rsid w:val="00195718"/>
    <w:rsid w:val="00196E2A"/>
    <w:rsid w:val="00197399"/>
    <w:rsid w:val="001A0046"/>
    <w:rsid w:val="001A1DA0"/>
    <w:rsid w:val="001A3E90"/>
    <w:rsid w:val="001A4513"/>
    <w:rsid w:val="001A4668"/>
    <w:rsid w:val="001A643F"/>
    <w:rsid w:val="001A65B5"/>
    <w:rsid w:val="001A6ADE"/>
    <w:rsid w:val="001A718E"/>
    <w:rsid w:val="001A7894"/>
    <w:rsid w:val="001B0B20"/>
    <w:rsid w:val="001B351B"/>
    <w:rsid w:val="001B3D86"/>
    <w:rsid w:val="001B41E6"/>
    <w:rsid w:val="001B453B"/>
    <w:rsid w:val="001B4945"/>
    <w:rsid w:val="001B7A81"/>
    <w:rsid w:val="001C0C0C"/>
    <w:rsid w:val="001C107C"/>
    <w:rsid w:val="001C3247"/>
    <w:rsid w:val="001C586A"/>
    <w:rsid w:val="001C7996"/>
    <w:rsid w:val="001D4725"/>
    <w:rsid w:val="001D50F6"/>
    <w:rsid w:val="001D630E"/>
    <w:rsid w:val="001D7A1D"/>
    <w:rsid w:val="001E1193"/>
    <w:rsid w:val="001E24EC"/>
    <w:rsid w:val="001E3F74"/>
    <w:rsid w:val="001E4EF4"/>
    <w:rsid w:val="001E4F1E"/>
    <w:rsid w:val="001E667D"/>
    <w:rsid w:val="001E686F"/>
    <w:rsid w:val="001E732D"/>
    <w:rsid w:val="001E7CE1"/>
    <w:rsid w:val="001F0EA4"/>
    <w:rsid w:val="001F11E3"/>
    <w:rsid w:val="001F1771"/>
    <w:rsid w:val="001F1846"/>
    <w:rsid w:val="001F3FB9"/>
    <w:rsid w:val="001F5EA4"/>
    <w:rsid w:val="001F66DD"/>
    <w:rsid w:val="001F6C35"/>
    <w:rsid w:val="001F6F23"/>
    <w:rsid w:val="001F7703"/>
    <w:rsid w:val="001F7B16"/>
    <w:rsid w:val="00200D84"/>
    <w:rsid w:val="002024A3"/>
    <w:rsid w:val="0020257B"/>
    <w:rsid w:val="00204543"/>
    <w:rsid w:val="0020488F"/>
    <w:rsid w:val="00204C9E"/>
    <w:rsid w:val="00204DEF"/>
    <w:rsid w:val="00205167"/>
    <w:rsid w:val="00205FC3"/>
    <w:rsid w:val="0020673E"/>
    <w:rsid w:val="00207201"/>
    <w:rsid w:val="002100F8"/>
    <w:rsid w:val="002104AC"/>
    <w:rsid w:val="0021068E"/>
    <w:rsid w:val="002106A1"/>
    <w:rsid w:val="00210861"/>
    <w:rsid w:val="00211A5A"/>
    <w:rsid w:val="00214121"/>
    <w:rsid w:val="00214CC1"/>
    <w:rsid w:val="002151F8"/>
    <w:rsid w:val="0021603D"/>
    <w:rsid w:val="00216C3B"/>
    <w:rsid w:val="002177D5"/>
    <w:rsid w:val="00217AA7"/>
    <w:rsid w:val="00222818"/>
    <w:rsid w:val="002228DA"/>
    <w:rsid w:val="00222F3E"/>
    <w:rsid w:val="002235FF"/>
    <w:rsid w:val="00224F75"/>
    <w:rsid w:val="00225226"/>
    <w:rsid w:val="00225BF2"/>
    <w:rsid w:val="00227826"/>
    <w:rsid w:val="00227FFE"/>
    <w:rsid w:val="002310CB"/>
    <w:rsid w:val="002339D8"/>
    <w:rsid w:val="00235033"/>
    <w:rsid w:val="002352D9"/>
    <w:rsid w:val="00236071"/>
    <w:rsid w:val="0024146B"/>
    <w:rsid w:val="002446F7"/>
    <w:rsid w:val="00244714"/>
    <w:rsid w:val="002462BC"/>
    <w:rsid w:val="00250B74"/>
    <w:rsid w:val="00250D29"/>
    <w:rsid w:val="00252F68"/>
    <w:rsid w:val="00253232"/>
    <w:rsid w:val="00253263"/>
    <w:rsid w:val="00256A9C"/>
    <w:rsid w:val="002601DB"/>
    <w:rsid w:val="00266C3F"/>
    <w:rsid w:val="00266E73"/>
    <w:rsid w:val="002702A8"/>
    <w:rsid w:val="00270555"/>
    <w:rsid w:val="00270562"/>
    <w:rsid w:val="00270D6A"/>
    <w:rsid w:val="00270E9E"/>
    <w:rsid w:val="002714A6"/>
    <w:rsid w:val="00271E10"/>
    <w:rsid w:val="00271FA9"/>
    <w:rsid w:val="00272270"/>
    <w:rsid w:val="0027480C"/>
    <w:rsid w:val="0027653D"/>
    <w:rsid w:val="002769C5"/>
    <w:rsid w:val="00276F0C"/>
    <w:rsid w:val="00280C86"/>
    <w:rsid w:val="00282449"/>
    <w:rsid w:val="00283F13"/>
    <w:rsid w:val="00284B3C"/>
    <w:rsid w:val="002909F9"/>
    <w:rsid w:val="00290D9E"/>
    <w:rsid w:val="002926F5"/>
    <w:rsid w:val="00293BC5"/>
    <w:rsid w:val="00294204"/>
    <w:rsid w:val="0029455E"/>
    <w:rsid w:val="00296785"/>
    <w:rsid w:val="00296933"/>
    <w:rsid w:val="002A036D"/>
    <w:rsid w:val="002A0DFD"/>
    <w:rsid w:val="002A2529"/>
    <w:rsid w:val="002A6D94"/>
    <w:rsid w:val="002A7FC2"/>
    <w:rsid w:val="002B028C"/>
    <w:rsid w:val="002B17DE"/>
    <w:rsid w:val="002B1C72"/>
    <w:rsid w:val="002B2C7E"/>
    <w:rsid w:val="002B2FD0"/>
    <w:rsid w:val="002B3480"/>
    <w:rsid w:val="002B51C5"/>
    <w:rsid w:val="002B534A"/>
    <w:rsid w:val="002B5BC0"/>
    <w:rsid w:val="002B67F6"/>
    <w:rsid w:val="002B6839"/>
    <w:rsid w:val="002B7489"/>
    <w:rsid w:val="002B76BF"/>
    <w:rsid w:val="002C2399"/>
    <w:rsid w:val="002C3BD3"/>
    <w:rsid w:val="002C4607"/>
    <w:rsid w:val="002C55EE"/>
    <w:rsid w:val="002C58D2"/>
    <w:rsid w:val="002C5E62"/>
    <w:rsid w:val="002C638E"/>
    <w:rsid w:val="002C7622"/>
    <w:rsid w:val="002C7660"/>
    <w:rsid w:val="002C7DD6"/>
    <w:rsid w:val="002D0FD5"/>
    <w:rsid w:val="002D34C4"/>
    <w:rsid w:val="002D3B28"/>
    <w:rsid w:val="002D4040"/>
    <w:rsid w:val="002D46B1"/>
    <w:rsid w:val="002D4751"/>
    <w:rsid w:val="002D54C8"/>
    <w:rsid w:val="002D6AC9"/>
    <w:rsid w:val="002E0723"/>
    <w:rsid w:val="002E17FD"/>
    <w:rsid w:val="002E1E55"/>
    <w:rsid w:val="002E35C5"/>
    <w:rsid w:val="002E393C"/>
    <w:rsid w:val="002E39E9"/>
    <w:rsid w:val="002E6DAD"/>
    <w:rsid w:val="002E7A6C"/>
    <w:rsid w:val="002F16A2"/>
    <w:rsid w:val="002F1769"/>
    <w:rsid w:val="002F1A9A"/>
    <w:rsid w:val="002F5B6A"/>
    <w:rsid w:val="002F5FE4"/>
    <w:rsid w:val="002F71ED"/>
    <w:rsid w:val="00300ECC"/>
    <w:rsid w:val="003016E7"/>
    <w:rsid w:val="00301A54"/>
    <w:rsid w:val="0030421E"/>
    <w:rsid w:val="00306BCE"/>
    <w:rsid w:val="00307929"/>
    <w:rsid w:val="00311A1D"/>
    <w:rsid w:val="0031464A"/>
    <w:rsid w:val="00314EC5"/>
    <w:rsid w:val="003151CD"/>
    <w:rsid w:val="00316164"/>
    <w:rsid w:val="0031654C"/>
    <w:rsid w:val="003169D6"/>
    <w:rsid w:val="0032171D"/>
    <w:rsid w:val="00322C15"/>
    <w:rsid w:val="00325DCA"/>
    <w:rsid w:val="00326316"/>
    <w:rsid w:val="00326C7A"/>
    <w:rsid w:val="00327720"/>
    <w:rsid w:val="00327939"/>
    <w:rsid w:val="00330A9E"/>
    <w:rsid w:val="00331C40"/>
    <w:rsid w:val="00332F72"/>
    <w:rsid w:val="00335F6B"/>
    <w:rsid w:val="003373E0"/>
    <w:rsid w:val="00337F3D"/>
    <w:rsid w:val="00343518"/>
    <w:rsid w:val="00344514"/>
    <w:rsid w:val="00344E44"/>
    <w:rsid w:val="00345141"/>
    <w:rsid w:val="0034519F"/>
    <w:rsid w:val="003451BF"/>
    <w:rsid w:val="003457FA"/>
    <w:rsid w:val="00346C24"/>
    <w:rsid w:val="00347816"/>
    <w:rsid w:val="00347EBA"/>
    <w:rsid w:val="00347FDF"/>
    <w:rsid w:val="0035062D"/>
    <w:rsid w:val="003508EE"/>
    <w:rsid w:val="00350EDE"/>
    <w:rsid w:val="003525C1"/>
    <w:rsid w:val="00353804"/>
    <w:rsid w:val="003542BC"/>
    <w:rsid w:val="00354D63"/>
    <w:rsid w:val="00355CA6"/>
    <w:rsid w:val="003579B3"/>
    <w:rsid w:val="0036035F"/>
    <w:rsid w:val="0036089C"/>
    <w:rsid w:val="003608CD"/>
    <w:rsid w:val="00360B4F"/>
    <w:rsid w:val="00360CB3"/>
    <w:rsid w:val="00362157"/>
    <w:rsid w:val="0036386B"/>
    <w:rsid w:val="00364DA8"/>
    <w:rsid w:val="003663F4"/>
    <w:rsid w:val="00366865"/>
    <w:rsid w:val="00366B18"/>
    <w:rsid w:val="00367760"/>
    <w:rsid w:val="00367A1E"/>
    <w:rsid w:val="003712B4"/>
    <w:rsid w:val="00373309"/>
    <w:rsid w:val="003740F4"/>
    <w:rsid w:val="00374E34"/>
    <w:rsid w:val="003755F5"/>
    <w:rsid w:val="00376276"/>
    <w:rsid w:val="00377EE5"/>
    <w:rsid w:val="00382065"/>
    <w:rsid w:val="00382932"/>
    <w:rsid w:val="00384F84"/>
    <w:rsid w:val="00385079"/>
    <w:rsid w:val="003852A8"/>
    <w:rsid w:val="003876BD"/>
    <w:rsid w:val="00387D6E"/>
    <w:rsid w:val="00387E8A"/>
    <w:rsid w:val="00390092"/>
    <w:rsid w:val="00390570"/>
    <w:rsid w:val="00390D71"/>
    <w:rsid w:val="00393032"/>
    <w:rsid w:val="00393224"/>
    <w:rsid w:val="00395389"/>
    <w:rsid w:val="00397EF3"/>
    <w:rsid w:val="003A0161"/>
    <w:rsid w:val="003A1518"/>
    <w:rsid w:val="003A1B49"/>
    <w:rsid w:val="003A1FC3"/>
    <w:rsid w:val="003A2338"/>
    <w:rsid w:val="003A31EA"/>
    <w:rsid w:val="003A3CBE"/>
    <w:rsid w:val="003A4EBC"/>
    <w:rsid w:val="003A4F4C"/>
    <w:rsid w:val="003A7FF2"/>
    <w:rsid w:val="003B0D07"/>
    <w:rsid w:val="003B27E2"/>
    <w:rsid w:val="003B3048"/>
    <w:rsid w:val="003B34CA"/>
    <w:rsid w:val="003B5836"/>
    <w:rsid w:val="003B5BB1"/>
    <w:rsid w:val="003B5CC5"/>
    <w:rsid w:val="003B613A"/>
    <w:rsid w:val="003B6C3C"/>
    <w:rsid w:val="003B7AC7"/>
    <w:rsid w:val="003C2836"/>
    <w:rsid w:val="003C425C"/>
    <w:rsid w:val="003C674E"/>
    <w:rsid w:val="003C6FEA"/>
    <w:rsid w:val="003D439B"/>
    <w:rsid w:val="003D4DA4"/>
    <w:rsid w:val="003D4FFE"/>
    <w:rsid w:val="003E0268"/>
    <w:rsid w:val="003E02BB"/>
    <w:rsid w:val="003E057B"/>
    <w:rsid w:val="003E1A3C"/>
    <w:rsid w:val="003E393D"/>
    <w:rsid w:val="003E5AAB"/>
    <w:rsid w:val="003E72DD"/>
    <w:rsid w:val="003F06C8"/>
    <w:rsid w:val="003F0D2C"/>
    <w:rsid w:val="003F19F6"/>
    <w:rsid w:val="003F2B93"/>
    <w:rsid w:val="003F3239"/>
    <w:rsid w:val="003F5124"/>
    <w:rsid w:val="003F5BB2"/>
    <w:rsid w:val="003F5D2D"/>
    <w:rsid w:val="003F6115"/>
    <w:rsid w:val="003F6E8B"/>
    <w:rsid w:val="00401D1C"/>
    <w:rsid w:val="00402EFD"/>
    <w:rsid w:val="004034B1"/>
    <w:rsid w:val="00403755"/>
    <w:rsid w:val="004055B9"/>
    <w:rsid w:val="00405A80"/>
    <w:rsid w:val="00406726"/>
    <w:rsid w:val="00406D61"/>
    <w:rsid w:val="00406DCC"/>
    <w:rsid w:val="00410CEA"/>
    <w:rsid w:val="004110F1"/>
    <w:rsid w:val="00411D18"/>
    <w:rsid w:val="004167AC"/>
    <w:rsid w:val="00416F13"/>
    <w:rsid w:val="004174BD"/>
    <w:rsid w:val="00420931"/>
    <w:rsid w:val="004211AD"/>
    <w:rsid w:val="00421486"/>
    <w:rsid w:val="004229F5"/>
    <w:rsid w:val="00426428"/>
    <w:rsid w:val="00427014"/>
    <w:rsid w:val="00427296"/>
    <w:rsid w:val="00427DE1"/>
    <w:rsid w:val="004308E9"/>
    <w:rsid w:val="00431A86"/>
    <w:rsid w:val="00432583"/>
    <w:rsid w:val="0043261C"/>
    <w:rsid w:val="004328FF"/>
    <w:rsid w:val="00432FAD"/>
    <w:rsid w:val="004334AB"/>
    <w:rsid w:val="004337BD"/>
    <w:rsid w:val="00433992"/>
    <w:rsid w:val="00434509"/>
    <w:rsid w:val="004369E0"/>
    <w:rsid w:val="00436D09"/>
    <w:rsid w:val="00437B7B"/>
    <w:rsid w:val="00437D95"/>
    <w:rsid w:val="00441332"/>
    <w:rsid w:val="00442727"/>
    <w:rsid w:val="00442C37"/>
    <w:rsid w:val="0044350D"/>
    <w:rsid w:val="00443EE3"/>
    <w:rsid w:val="00445AD2"/>
    <w:rsid w:val="00446247"/>
    <w:rsid w:val="00446842"/>
    <w:rsid w:val="00447717"/>
    <w:rsid w:val="0045155B"/>
    <w:rsid w:val="004516E1"/>
    <w:rsid w:val="00451941"/>
    <w:rsid w:val="00451C70"/>
    <w:rsid w:val="004523B7"/>
    <w:rsid w:val="004525C3"/>
    <w:rsid w:val="004531BF"/>
    <w:rsid w:val="004540B1"/>
    <w:rsid w:val="00455ED1"/>
    <w:rsid w:val="00455F69"/>
    <w:rsid w:val="0045687E"/>
    <w:rsid w:val="004571D4"/>
    <w:rsid w:val="00461F14"/>
    <w:rsid w:val="00463936"/>
    <w:rsid w:val="004644D0"/>
    <w:rsid w:val="004660B8"/>
    <w:rsid w:val="004666A7"/>
    <w:rsid w:val="00466993"/>
    <w:rsid w:val="0046795E"/>
    <w:rsid w:val="00467B35"/>
    <w:rsid w:val="00467E23"/>
    <w:rsid w:val="00470512"/>
    <w:rsid w:val="0047078C"/>
    <w:rsid w:val="00470FE1"/>
    <w:rsid w:val="00472E43"/>
    <w:rsid w:val="00475697"/>
    <w:rsid w:val="00475DD1"/>
    <w:rsid w:val="004778A5"/>
    <w:rsid w:val="00481D30"/>
    <w:rsid w:val="00484D0A"/>
    <w:rsid w:val="004863C4"/>
    <w:rsid w:val="004865AB"/>
    <w:rsid w:val="00486BDC"/>
    <w:rsid w:val="00486D6C"/>
    <w:rsid w:val="00491064"/>
    <w:rsid w:val="00491817"/>
    <w:rsid w:val="00491989"/>
    <w:rsid w:val="0049281A"/>
    <w:rsid w:val="00492CDB"/>
    <w:rsid w:val="00495352"/>
    <w:rsid w:val="004956A8"/>
    <w:rsid w:val="0049594B"/>
    <w:rsid w:val="00495C2B"/>
    <w:rsid w:val="00496FDB"/>
    <w:rsid w:val="004A10E5"/>
    <w:rsid w:val="004A240C"/>
    <w:rsid w:val="004A2926"/>
    <w:rsid w:val="004A3394"/>
    <w:rsid w:val="004A51FB"/>
    <w:rsid w:val="004A6B51"/>
    <w:rsid w:val="004A6D11"/>
    <w:rsid w:val="004A7F31"/>
    <w:rsid w:val="004B0525"/>
    <w:rsid w:val="004B0AED"/>
    <w:rsid w:val="004B2E17"/>
    <w:rsid w:val="004B39C6"/>
    <w:rsid w:val="004B4CAB"/>
    <w:rsid w:val="004B5E65"/>
    <w:rsid w:val="004B6EE1"/>
    <w:rsid w:val="004C1674"/>
    <w:rsid w:val="004C2007"/>
    <w:rsid w:val="004C41CA"/>
    <w:rsid w:val="004C472C"/>
    <w:rsid w:val="004C48E4"/>
    <w:rsid w:val="004C4AC0"/>
    <w:rsid w:val="004D04AC"/>
    <w:rsid w:val="004D27C6"/>
    <w:rsid w:val="004D3310"/>
    <w:rsid w:val="004D388A"/>
    <w:rsid w:val="004D4104"/>
    <w:rsid w:val="004D73E5"/>
    <w:rsid w:val="004D7FBD"/>
    <w:rsid w:val="004E17D7"/>
    <w:rsid w:val="004E47DB"/>
    <w:rsid w:val="004E5EC7"/>
    <w:rsid w:val="004E6015"/>
    <w:rsid w:val="004F0361"/>
    <w:rsid w:val="004F0748"/>
    <w:rsid w:val="004F154A"/>
    <w:rsid w:val="004F3A25"/>
    <w:rsid w:val="004F4A58"/>
    <w:rsid w:val="004F690A"/>
    <w:rsid w:val="004F7E2C"/>
    <w:rsid w:val="005008D2"/>
    <w:rsid w:val="00501CEE"/>
    <w:rsid w:val="00502FA1"/>
    <w:rsid w:val="00503EE9"/>
    <w:rsid w:val="005051D5"/>
    <w:rsid w:val="005055F9"/>
    <w:rsid w:val="00505B4B"/>
    <w:rsid w:val="005068AB"/>
    <w:rsid w:val="00506ECB"/>
    <w:rsid w:val="00507E47"/>
    <w:rsid w:val="00510265"/>
    <w:rsid w:val="00511D32"/>
    <w:rsid w:val="00513B66"/>
    <w:rsid w:val="005147E3"/>
    <w:rsid w:val="00514B7F"/>
    <w:rsid w:val="00520B6F"/>
    <w:rsid w:val="00521820"/>
    <w:rsid w:val="005218A3"/>
    <w:rsid w:val="00522840"/>
    <w:rsid w:val="00523752"/>
    <w:rsid w:val="00523A80"/>
    <w:rsid w:val="005258D1"/>
    <w:rsid w:val="00525C71"/>
    <w:rsid w:val="005302AB"/>
    <w:rsid w:val="0053116B"/>
    <w:rsid w:val="005324D9"/>
    <w:rsid w:val="005330D9"/>
    <w:rsid w:val="00534FD0"/>
    <w:rsid w:val="00535B06"/>
    <w:rsid w:val="00536A2F"/>
    <w:rsid w:val="005374A1"/>
    <w:rsid w:val="00540787"/>
    <w:rsid w:val="005411E4"/>
    <w:rsid w:val="00541834"/>
    <w:rsid w:val="0054203E"/>
    <w:rsid w:val="005510F4"/>
    <w:rsid w:val="005526AA"/>
    <w:rsid w:val="005551DA"/>
    <w:rsid w:val="00555895"/>
    <w:rsid w:val="005568A6"/>
    <w:rsid w:val="00557505"/>
    <w:rsid w:val="00560085"/>
    <w:rsid w:val="0056116C"/>
    <w:rsid w:val="005612EF"/>
    <w:rsid w:val="00561E65"/>
    <w:rsid w:val="0056350B"/>
    <w:rsid w:val="00563A20"/>
    <w:rsid w:val="00563E6D"/>
    <w:rsid w:val="0056653F"/>
    <w:rsid w:val="005668AC"/>
    <w:rsid w:val="00567081"/>
    <w:rsid w:val="0057040F"/>
    <w:rsid w:val="005756D8"/>
    <w:rsid w:val="00576CE5"/>
    <w:rsid w:val="0058173E"/>
    <w:rsid w:val="005818A5"/>
    <w:rsid w:val="005818CB"/>
    <w:rsid w:val="005829E9"/>
    <w:rsid w:val="00583C54"/>
    <w:rsid w:val="00586942"/>
    <w:rsid w:val="00586BF0"/>
    <w:rsid w:val="00586C4D"/>
    <w:rsid w:val="005877EE"/>
    <w:rsid w:val="00587BDD"/>
    <w:rsid w:val="00590767"/>
    <w:rsid w:val="00590AFA"/>
    <w:rsid w:val="0059144B"/>
    <w:rsid w:val="0059411A"/>
    <w:rsid w:val="005951E2"/>
    <w:rsid w:val="005960C2"/>
    <w:rsid w:val="00596BC4"/>
    <w:rsid w:val="005A007B"/>
    <w:rsid w:val="005A0A42"/>
    <w:rsid w:val="005A0DA3"/>
    <w:rsid w:val="005A3334"/>
    <w:rsid w:val="005A3C2C"/>
    <w:rsid w:val="005A43B5"/>
    <w:rsid w:val="005A55B1"/>
    <w:rsid w:val="005A5A37"/>
    <w:rsid w:val="005A7364"/>
    <w:rsid w:val="005B068A"/>
    <w:rsid w:val="005B0C3F"/>
    <w:rsid w:val="005B2F42"/>
    <w:rsid w:val="005B3F07"/>
    <w:rsid w:val="005B43FF"/>
    <w:rsid w:val="005B4F8D"/>
    <w:rsid w:val="005B519E"/>
    <w:rsid w:val="005B55C9"/>
    <w:rsid w:val="005B7FE1"/>
    <w:rsid w:val="005C6B56"/>
    <w:rsid w:val="005C6ED2"/>
    <w:rsid w:val="005D06CE"/>
    <w:rsid w:val="005D15C5"/>
    <w:rsid w:val="005D1DAD"/>
    <w:rsid w:val="005D25C0"/>
    <w:rsid w:val="005D2803"/>
    <w:rsid w:val="005D39A9"/>
    <w:rsid w:val="005D402C"/>
    <w:rsid w:val="005D40D2"/>
    <w:rsid w:val="005D418F"/>
    <w:rsid w:val="005D4CB4"/>
    <w:rsid w:val="005D4E02"/>
    <w:rsid w:val="005D52C7"/>
    <w:rsid w:val="005D5881"/>
    <w:rsid w:val="005D6571"/>
    <w:rsid w:val="005D66D8"/>
    <w:rsid w:val="005D6BC4"/>
    <w:rsid w:val="005E0A2E"/>
    <w:rsid w:val="005E0DDE"/>
    <w:rsid w:val="005E216B"/>
    <w:rsid w:val="005E2187"/>
    <w:rsid w:val="005E3A46"/>
    <w:rsid w:val="005E3FE4"/>
    <w:rsid w:val="005E4165"/>
    <w:rsid w:val="005E4192"/>
    <w:rsid w:val="005E42BA"/>
    <w:rsid w:val="005E42E7"/>
    <w:rsid w:val="005E4650"/>
    <w:rsid w:val="005E49E6"/>
    <w:rsid w:val="005E5104"/>
    <w:rsid w:val="005E585A"/>
    <w:rsid w:val="005E6A9D"/>
    <w:rsid w:val="005F4382"/>
    <w:rsid w:val="005F4D3D"/>
    <w:rsid w:val="005F4FD4"/>
    <w:rsid w:val="005F5C07"/>
    <w:rsid w:val="005F6827"/>
    <w:rsid w:val="00601205"/>
    <w:rsid w:val="0060155F"/>
    <w:rsid w:val="00601721"/>
    <w:rsid w:val="006029C1"/>
    <w:rsid w:val="00605014"/>
    <w:rsid w:val="006055D0"/>
    <w:rsid w:val="00605F4C"/>
    <w:rsid w:val="00606CE8"/>
    <w:rsid w:val="0060711B"/>
    <w:rsid w:val="00607844"/>
    <w:rsid w:val="00612073"/>
    <w:rsid w:val="00612F49"/>
    <w:rsid w:val="00613562"/>
    <w:rsid w:val="00614947"/>
    <w:rsid w:val="006154D4"/>
    <w:rsid w:val="0061691F"/>
    <w:rsid w:val="00616F4A"/>
    <w:rsid w:val="00621365"/>
    <w:rsid w:val="00621B72"/>
    <w:rsid w:val="00621D86"/>
    <w:rsid w:val="00621D9E"/>
    <w:rsid w:val="00622F1E"/>
    <w:rsid w:val="00623254"/>
    <w:rsid w:val="006256D5"/>
    <w:rsid w:val="006261DF"/>
    <w:rsid w:val="0062650F"/>
    <w:rsid w:val="00626EB3"/>
    <w:rsid w:val="00627C86"/>
    <w:rsid w:val="00627EEE"/>
    <w:rsid w:val="006303A7"/>
    <w:rsid w:val="00632FC0"/>
    <w:rsid w:val="00633454"/>
    <w:rsid w:val="00633947"/>
    <w:rsid w:val="00634468"/>
    <w:rsid w:val="0063560F"/>
    <w:rsid w:val="006357FC"/>
    <w:rsid w:val="00636384"/>
    <w:rsid w:val="0063647A"/>
    <w:rsid w:val="00640D7F"/>
    <w:rsid w:val="00641485"/>
    <w:rsid w:val="00641524"/>
    <w:rsid w:val="00641BB5"/>
    <w:rsid w:val="006426A2"/>
    <w:rsid w:val="00643901"/>
    <w:rsid w:val="00644397"/>
    <w:rsid w:val="00645390"/>
    <w:rsid w:val="00646C71"/>
    <w:rsid w:val="00646DA3"/>
    <w:rsid w:val="00647199"/>
    <w:rsid w:val="0064751D"/>
    <w:rsid w:val="00650738"/>
    <w:rsid w:val="0065154F"/>
    <w:rsid w:val="00651767"/>
    <w:rsid w:val="0065192A"/>
    <w:rsid w:val="00651EE9"/>
    <w:rsid w:val="006549CD"/>
    <w:rsid w:val="00655131"/>
    <w:rsid w:val="00655EDB"/>
    <w:rsid w:val="00655F8D"/>
    <w:rsid w:val="00656C5C"/>
    <w:rsid w:val="00657347"/>
    <w:rsid w:val="006579EF"/>
    <w:rsid w:val="00657B1A"/>
    <w:rsid w:val="00660267"/>
    <w:rsid w:val="0066049B"/>
    <w:rsid w:val="006605B1"/>
    <w:rsid w:val="0066101C"/>
    <w:rsid w:val="006616B4"/>
    <w:rsid w:val="00664B1A"/>
    <w:rsid w:val="0066552A"/>
    <w:rsid w:val="006673AC"/>
    <w:rsid w:val="00671182"/>
    <w:rsid w:val="00672302"/>
    <w:rsid w:val="00672DAF"/>
    <w:rsid w:val="006736AC"/>
    <w:rsid w:val="00675164"/>
    <w:rsid w:val="006778D4"/>
    <w:rsid w:val="006821C5"/>
    <w:rsid w:val="00682D84"/>
    <w:rsid w:val="00683D1C"/>
    <w:rsid w:val="006849D6"/>
    <w:rsid w:val="00684C8A"/>
    <w:rsid w:val="00686629"/>
    <w:rsid w:val="00686FBA"/>
    <w:rsid w:val="00687BEF"/>
    <w:rsid w:val="0069014F"/>
    <w:rsid w:val="006919DD"/>
    <w:rsid w:val="00693D1A"/>
    <w:rsid w:val="006948B5"/>
    <w:rsid w:val="00694D7B"/>
    <w:rsid w:val="00695095"/>
    <w:rsid w:val="0069693D"/>
    <w:rsid w:val="00697F52"/>
    <w:rsid w:val="00697F7E"/>
    <w:rsid w:val="006A18B1"/>
    <w:rsid w:val="006A39EF"/>
    <w:rsid w:val="006A3B06"/>
    <w:rsid w:val="006A6395"/>
    <w:rsid w:val="006A6C36"/>
    <w:rsid w:val="006A7699"/>
    <w:rsid w:val="006A7C6A"/>
    <w:rsid w:val="006B0399"/>
    <w:rsid w:val="006B3052"/>
    <w:rsid w:val="006B30B2"/>
    <w:rsid w:val="006B3DBE"/>
    <w:rsid w:val="006B3FBE"/>
    <w:rsid w:val="006B4428"/>
    <w:rsid w:val="006B77B4"/>
    <w:rsid w:val="006C0369"/>
    <w:rsid w:val="006C0F4E"/>
    <w:rsid w:val="006C3B62"/>
    <w:rsid w:val="006C7247"/>
    <w:rsid w:val="006C75BD"/>
    <w:rsid w:val="006D0587"/>
    <w:rsid w:val="006D0CA7"/>
    <w:rsid w:val="006D1963"/>
    <w:rsid w:val="006D1CDF"/>
    <w:rsid w:val="006D1E55"/>
    <w:rsid w:val="006D1EF1"/>
    <w:rsid w:val="006D4521"/>
    <w:rsid w:val="006D7168"/>
    <w:rsid w:val="006E1437"/>
    <w:rsid w:val="006E1CF7"/>
    <w:rsid w:val="006E2BB9"/>
    <w:rsid w:val="006E350E"/>
    <w:rsid w:val="006E4760"/>
    <w:rsid w:val="006E4CD0"/>
    <w:rsid w:val="006E7B3D"/>
    <w:rsid w:val="006F084A"/>
    <w:rsid w:val="006F11E7"/>
    <w:rsid w:val="006F1212"/>
    <w:rsid w:val="006F362B"/>
    <w:rsid w:val="006F5C6D"/>
    <w:rsid w:val="006F64CD"/>
    <w:rsid w:val="006F736F"/>
    <w:rsid w:val="00700282"/>
    <w:rsid w:val="00700FB1"/>
    <w:rsid w:val="0070127D"/>
    <w:rsid w:val="00702982"/>
    <w:rsid w:val="00703FD7"/>
    <w:rsid w:val="00704F93"/>
    <w:rsid w:val="00705052"/>
    <w:rsid w:val="0070536F"/>
    <w:rsid w:val="00705F58"/>
    <w:rsid w:val="00707B8B"/>
    <w:rsid w:val="0071090F"/>
    <w:rsid w:val="00710A8B"/>
    <w:rsid w:val="00710BA4"/>
    <w:rsid w:val="00711781"/>
    <w:rsid w:val="00711AE2"/>
    <w:rsid w:val="00712603"/>
    <w:rsid w:val="00712893"/>
    <w:rsid w:val="007128E9"/>
    <w:rsid w:val="00712996"/>
    <w:rsid w:val="00712C84"/>
    <w:rsid w:val="007148AF"/>
    <w:rsid w:val="0071651B"/>
    <w:rsid w:val="00716521"/>
    <w:rsid w:val="00717413"/>
    <w:rsid w:val="00720588"/>
    <w:rsid w:val="00721E5B"/>
    <w:rsid w:val="007225E2"/>
    <w:rsid w:val="007228B5"/>
    <w:rsid w:val="00722DAA"/>
    <w:rsid w:val="007236EB"/>
    <w:rsid w:val="00723D96"/>
    <w:rsid w:val="0072608F"/>
    <w:rsid w:val="00726962"/>
    <w:rsid w:val="007270BF"/>
    <w:rsid w:val="00727596"/>
    <w:rsid w:val="007276AB"/>
    <w:rsid w:val="007309D6"/>
    <w:rsid w:val="00731224"/>
    <w:rsid w:val="00731CAA"/>
    <w:rsid w:val="00731CB4"/>
    <w:rsid w:val="0073345A"/>
    <w:rsid w:val="007353F9"/>
    <w:rsid w:val="00737C45"/>
    <w:rsid w:val="00742100"/>
    <w:rsid w:val="0074265B"/>
    <w:rsid w:val="0074321E"/>
    <w:rsid w:val="00743612"/>
    <w:rsid w:val="007445E6"/>
    <w:rsid w:val="007457CA"/>
    <w:rsid w:val="007459EF"/>
    <w:rsid w:val="00746D80"/>
    <w:rsid w:val="00746E9E"/>
    <w:rsid w:val="0074796A"/>
    <w:rsid w:val="00747C38"/>
    <w:rsid w:val="00750B95"/>
    <w:rsid w:val="00751B06"/>
    <w:rsid w:val="00753634"/>
    <w:rsid w:val="007574F1"/>
    <w:rsid w:val="00761770"/>
    <w:rsid w:val="00762953"/>
    <w:rsid w:val="00762B37"/>
    <w:rsid w:val="00762F69"/>
    <w:rsid w:val="00764C95"/>
    <w:rsid w:val="00765B7F"/>
    <w:rsid w:val="00766503"/>
    <w:rsid w:val="00766CA6"/>
    <w:rsid w:val="00767526"/>
    <w:rsid w:val="0077069C"/>
    <w:rsid w:val="00770E42"/>
    <w:rsid w:val="007714AB"/>
    <w:rsid w:val="00772814"/>
    <w:rsid w:val="00773256"/>
    <w:rsid w:val="00773CDA"/>
    <w:rsid w:val="00775016"/>
    <w:rsid w:val="00776D49"/>
    <w:rsid w:val="00777A83"/>
    <w:rsid w:val="00777DF4"/>
    <w:rsid w:val="007824C7"/>
    <w:rsid w:val="00782597"/>
    <w:rsid w:val="00783138"/>
    <w:rsid w:val="0078446C"/>
    <w:rsid w:val="0078499A"/>
    <w:rsid w:val="00784D8D"/>
    <w:rsid w:val="007852A1"/>
    <w:rsid w:val="00785E9F"/>
    <w:rsid w:val="00786C6A"/>
    <w:rsid w:val="00787396"/>
    <w:rsid w:val="00787763"/>
    <w:rsid w:val="00787860"/>
    <w:rsid w:val="00787FD3"/>
    <w:rsid w:val="00790443"/>
    <w:rsid w:val="00791203"/>
    <w:rsid w:val="00791D79"/>
    <w:rsid w:val="00792D50"/>
    <w:rsid w:val="00792F03"/>
    <w:rsid w:val="00792F40"/>
    <w:rsid w:val="00793761"/>
    <w:rsid w:val="007960EF"/>
    <w:rsid w:val="007A0A5B"/>
    <w:rsid w:val="007A2E75"/>
    <w:rsid w:val="007A2E9E"/>
    <w:rsid w:val="007A62DF"/>
    <w:rsid w:val="007A63DC"/>
    <w:rsid w:val="007B2329"/>
    <w:rsid w:val="007B23F6"/>
    <w:rsid w:val="007B2698"/>
    <w:rsid w:val="007B299C"/>
    <w:rsid w:val="007B436F"/>
    <w:rsid w:val="007B49CD"/>
    <w:rsid w:val="007B4A63"/>
    <w:rsid w:val="007B4CD2"/>
    <w:rsid w:val="007B5209"/>
    <w:rsid w:val="007B6286"/>
    <w:rsid w:val="007B63A3"/>
    <w:rsid w:val="007B787C"/>
    <w:rsid w:val="007C0822"/>
    <w:rsid w:val="007C1716"/>
    <w:rsid w:val="007C1C75"/>
    <w:rsid w:val="007C3B3F"/>
    <w:rsid w:val="007C6199"/>
    <w:rsid w:val="007D0148"/>
    <w:rsid w:val="007D0586"/>
    <w:rsid w:val="007D0FC0"/>
    <w:rsid w:val="007D1248"/>
    <w:rsid w:val="007D13B7"/>
    <w:rsid w:val="007D1425"/>
    <w:rsid w:val="007D1980"/>
    <w:rsid w:val="007D2204"/>
    <w:rsid w:val="007D315F"/>
    <w:rsid w:val="007D3CD7"/>
    <w:rsid w:val="007D4000"/>
    <w:rsid w:val="007D40A9"/>
    <w:rsid w:val="007D67B9"/>
    <w:rsid w:val="007D7823"/>
    <w:rsid w:val="007E053F"/>
    <w:rsid w:val="007E0B3E"/>
    <w:rsid w:val="007E0E87"/>
    <w:rsid w:val="007E1003"/>
    <w:rsid w:val="007E596B"/>
    <w:rsid w:val="007E5CE2"/>
    <w:rsid w:val="007E66AB"/>
    <w:rsid w:val="007E687F"/>
    <w:rsid w:val="007E6CC1"/>
    <w:rsid w:val="007E7AAE"/>
    <w:rsid w:val="007F2F9F"/>
    <w:rsid w:val="007F6464"/>
    <w:rsid w:val="007F73E1"/>
    <w:rsid w:val="007F7F36"/>
    <w:rsid w:val="00801577"/>
    <w:rsid w:val="0080213C"/>
    <w:rsid w:val="008027D0"/>
    <w:rsid w:val="00803E41"/>
    <w:rsid w:val="008044D8"/>
    <w:rsid w:val="00804D84"/>
    <w:rsid w:val="00807D19"/>
    <w:rsid w:val="00812092"/>
    <w:rsid w:val="008125E2"/>
    <w:rsid w:val="00813468"/>
    <w:rsid w:val="00813ABF"/>
    <w:rsid w:val="008140DE"/>
    <w:rsid w:val="008154C9"/>
    <w:rsid w:val="00816A18"/>
    <w:rsid w:val="00820325"/>
    <w:rsid w:val="00820449"/>
    <w:rsid w:val="00821468"/>
    <w:rsid w:val="00821661"/>
    <w:rsid w:val="008219D4"/>
    <w:rsid w:val="00821B48"/>
    <w:rsid w:val="00822022"/>
    <w:rsid w:val="00822370"/>
    <w:rsid w:val="00823078"/>
    <w:rsid w:val="008235B7"/>
    <w:rsid w:val="008235CE"/>
    <w:rsid w:val="00824144"/>
    <w:rsid w:val="00824C66"/>
    <w:rsid w:val="00826560"/>
    <w:rsid w:val="008300A9"/>
    <w:rsid w:val="0083064E"/>
    <w:rsid w:val="008330ED"/>
    <w:rsid w:val="00833842"/>
    <w:rsid w:val="008361B1"/>
    <w:rsid w:val="008368C9"/>
    <w:rsid w:val="00837A0D"/>
    <w:rsid w:val="00837E50"/>
    <w:rsid w:val="008415B9"/>
    <w:rsid w:val="00842A4A"/>
    <w:rsid w:val="00842E3B"/>
    <w:rsid w:val="0084439D"/>
    <w:rsid w:val="0084442E"/>
    <w:rsid w:val="00844884"/>
    <w:rsid w:val="00845ECF"/>
    <w:rsid w:val="00846A16"/>
    <w:rsid w:val="008502B6"/>
    <w:rsid w:val="00850D4B"/>
    <w:rsid w:val="00851CF4"/>
    <w:rsid w:val="008525B3"/>
    <w:rsid w:val="008549A9"/>
    <w:rsid w:val="00854F47"/>
    <w:rsid w:val="0085648D"/>
    <w:rsid w:val="00856D94"/>
    <w:rsid w:val="008578D9"/>
    <w:rsid w:val="00857FD7"/>
    <w:rsid w:val="00861777"/>
    <w:rsid w:val="00862F00"/>
    <w:rsid w:val="008644B3"/>
    <w:rsid w:val="00866B30"/>
    <w:rsid w:val="008707DB"/>
    <w:rsid w:val="00871083"/>
    <w:rsid w:val="00871843"/>
    <w:rsid w:val="0087195F"/>
    <w:rsid w:val="0087205E"/>
    <w:rsid w:val="008727D4"/>
    <w:rsid w:val="0087365D"/>
    <w:rsid w:val="00874E21"/>
    <w:rsid w:val="00876D64"/>
    <w:rsid w:val="00877167"/>
    <w:rsid w:val="00877C52"/>
    <w:rsid w:val="0088004C"/>
    <w:rsid w:val="00880238"/>
    <w:rsid w:val="00880246"/>
    <w:rsid w:val="008818C2"/>
    <w:rsid w:val="00882237"/>
    <w:rsid w:val="00882807"/>
    <w:rsid w:val="008833B8"/>
    <w:rsid w:val="0088430D"/>
    <w:rsid w:val="008848A7"/>
    <w:rsid w:val="00885BFA"/>
    <w:rsid w:val="008871C8"/>
    <w:rsid w:val="00890998"/>
    <w:rsid w:val="00891C30"/>
    <w:rsid w:val="00892538"/>
    <w:rsid w:val="008929ED"/>
    <w:rsid w:val="00893EA3"/>
    <w:rsid w:val="00893EC3"/>
    <w:rsid w:val="00894206"/>
    <w:rsid w:val="00894745"/>
    <w:rsid w:val="00896644"/>
    <w:rsid w:val="00896C57"/>
    <w:rsid w:val="00897E29"/>
    <w:rsid w:val="00897F01"/>
    <w:rsid w:val="008A09BD"/>
    <w:rsid w:val="008A29D0"/>
    <w:rsid w:val="008A2CD0"/>
    <w:rsid w:val="008A3279"/>
    <w:rsid w:val="008A441F"/>
    <w:rsid w:val="008A48D3"/>
    <w:rsid w:val="008A54DB"/>
    <w:rsid w:val="008A5A01"/>
    <w:rsid w:val="008A6758"/>
    <w:rsid w:val="008A67B5"/>
    <w:rsid w:val="008A6A4D"/>
    <w:rsid w:val="008B146D"/>
    <w:rsid w:val="008B1AFD"/>
    <w:rsid w:val="008B221D"/>
    <w:rsid w:val="008B2360"/>
    <w:rsid w:val="008B2BAE"/>
    <w:rsid w:val="008B2E11"/>
    <w:rsid w:val="008B4CA8"/>
    <w:rsid w:val="008B4D73"/>
    <w:rsid w:val="008B5F3E"/>
    <w:rsid w:val="008B6703"/>
    <w:rsid w:val="008B6B93"/>
    <w:rsid w:val="008C04CA"/>
    <w:rsid w:val="008C0E70"/>
    <w:rsid w:val="008C263E"/>
    <w:rsid w:val="008C2970"/>
    <w:rsid w:val="008C384A"/>
    <w:rsid w:val="008C390C"/>
    <w:rsid w:val="008C3EF6"/>
    <w:rsid w:val="008C7BFD"/>
    <w:rsid w:val="008D0306"/>
    <w:rsid w:val="008D2C4A"/>
    <w:rsid w:val="008D2C89"/>
    <w:rsid w:val="008D2F0F"/>
    <w:rsid w:val="008D3236"/>
    <w:rsid w:val="008D3E5A"/>
    <w:rsid w:val="008D42E3"/>
    <w:rsid w:val="008D4C3C"/>
    <w:rsid w:val="008D7201"/>
    <w:rsid w:val="008E02FD"/>
    <w:rsid w:val="008E2B04"/>
    <w:rsid w:val="008E503E"/>
    <w:rsid w:val="008E67DF"/>
    <w:rsid w:val="008E68D1"/>
    <w:rsid w:val="008F14AC"/>
    <w:rsid w:val="008F28CD"/>
    <w:rsid w:val="008F3481"/>
    <w:rsid w:val="008F427F"/>
    <w:rsid w:val="008F4AF5"/>
    <w:rsid w:val="008F5273"/>
    <w:rsid w:val="008F6222"/>
    <w:rsid w:val="008F6EA3"/>
    <w:rsid w:val="008F7071"/>
    <w:rsid w:val="008F746E"/>
    <w:rsid w:val="00900088"/>
    <w:rsid w:val="009012F3"/>
    <w:rsid w:val="00901D7C"/>
    <w:rsid w:val="0090231A"/>
    <w:rsid w:val="009037F0"/>
    <w:rsid w:val="009041D6"/>
    <w:rsid w:val="00904690"/>
    <w:rsid w:val="00904D89"/>
    <w:rsid w:val="0090567D"/>
    <w:rsid w:val="00906D20"/>
    <w:rsid w:val="00906FFA"/>
    <w:rsid w:val="00910F98"/>
    <w:rsid w:val="00911038"/>
    <w:rsid w:val="00911330"/>
    <w:rsid w:val="0091144A"/>
    <w:rsid w:val="0091309B"/>
    <w:rsid w:val="00920655"/>
    <w:rsid w:val="00920BFE"/>
    <w:rsid w:val="009245C4"/>
    <w:rsid w:val="00924904"/>
    <w:rsid w:val="00927442"/>
    <w:rsid w:val="00927A4C"/>
    <w:rsid w:val="009315EA"/>
    <w:rsid w:val="00932020"/>
    <w:rsid w:val="00932487"/>
    <w:rsid w:val="00932B2C"/>
    <w:rsid w:val="00932BA5"/>
    <w:rsid w:val="00932CD4"/>
    <w:rsid w:val="00933876"/>
    <w:rsid w:val="0093438E"/>
    <w:rsid w:val="00934896"/>
    <w:rsid w:val="00937C86"/>
    <w:rsid w:val="00937D73"/>
    <w:rsid w:val="00937F16"/>
    <w:rsid w:val="00941B1F"/>
    <w:rsid w:val="00941D75"/>
    <w:rsid w:val="0094298B"/>
    <w:rsid w:val="00944692"/>
    <w:rsid w:val="00944976"/>
    <w:rsid w:val="00944A2D"/>
    <w:rsid w:val="00945C8D"/>
    <w:rsid w:val="00946388"/>
    <w:rsid w:val="00947688"/>
    <w:rsid w:val="00953216"/>
    <w:rsid w:val="0095351C"/>
    <w:rsid w:val="00955B87"/>
    <w:rsid w:val="0095667B"/>
    <w:rsid w:val="00957A13"/>
    <w:rsid w:val="009600E1"/>
    <w:rsid w:val="00961691"/>
    <w:rsid w:val="00961A33"/>
    <w:rsid w:val="0096278B"/>
    <w:rsid w:val="0096371B"/>
    <w:rsid w:val="00965A9A"/>
    <w:rsid w:val="00966CC1"/>
    <w:rsid w:val="009719CC"/>
    <w:rsid w:val="00972FC5"/>
    <w:rsid w:val="0097387E"/>
    <w:rsid w:val="00974ED8"/>
    <w:rsid w:val="00976115"/>
    <w:rsid w:val="009767AB"/>
    <w:rsid w:val="00976EDA"/>
    <w:rsid w:val="009777F5"/>
    <w:rsid w:val="00980C92"/>
    <w:rsid w:val="00981072"/>
    <w:rsid w:val="00981713"/>
    <w:rsid w:val="009824EC"/>
    <w:rsid w:val="0098258E"/>
    <w:rsid w:val="00983229"/>
    <w:rsid w:val="00984241"/>
    <w:rsid w:val="009843F0"/>
    <w:rsid w:val="00985385"/>
    <w:rsid w:val="0098605C"/>
    <w:rsid w:val="00986CE0"/>
    <w:rsid w:val="009879E9"/>
    <w:rsid w:val="009900B4"/>
    <w:rsid w:val="0099085E"/>
    <w:rsid w:val="009911A7"/>
    <w:rsid w:val="00996B06"/>
    <w:rsid w:val="00996D94"/>
    <w:rsid w:val="00997228"/>
    <w:rsid w:val="0099764B"/>
    <w:rsid w:val="009A0DBD"/>
    <w:rsid w:val="009A22D8"/>
    <w:rsid w:val="009A256B"/>
    <w:rsid w:val="009A29F7"/>
    <w:rsid w:val="009A38CB"/>
    <w:rsid w:val="009A46E8"/>
    <w:rsid w:val="009A4D55"/>
    <w:rsid w:val="009A6068"/>
    <w:rsid w:val="009A6572"/>
    <w:rsid w:val="009A7A99"/>
    <w:rsid w:val="009B0696"/>
    <w:rsid w:val="009B1424"/>
    <w:rsid w:val="009B29B7"/>
    <w:rsid w:val="009B3350"/>
    <w:rsid w:val="009B4A9E"/>
    <w:rsid w:val="009B5BDC"/>
    <w:rsid w:val="009B6630"/>
    <w:rsid w:val="009C27B1"/>
    <w:rsid w:val="009C337D"/>
    <w:rsid w:val="009C3E6A"/>
    <w:rsid w:val="009C4229"/>
    <w:rsid w:val="009C4945"/>
    <w:rsid w:val="009C5555"/>
    <w:rsid w:val="009D0363"/>
    <w:rsid w:val="009D044F"/>
    <w:rsid w:val="009D06BA"/>
    <w:rsid w:val="009D1367"/>
    <w:rsid w:val="009D148F"/>
    <w:rsid w:val="009D1C70"/>
    <w:rsid w:val="009D3446"/>
    <w:rsid w:val="009D50F2"/>
    <w:rsid w:val="009D5295"/>
    <w:rsid w:val="009D6322"/>
    <w:rsid w:val="009D73E7"/>
    <w:rsid w:val="009D7A22"/>
    <w:rsid w:val="009E01C2"/>
    <w:rsid w:val="009E0826"/>
    <w:rsid w:val="009E0B55"/>
    <w:rsid w:val="009E0DF1"/>
    <w:rsid w:val="009E2F60"/>
    <w:rsid w:val="009E3A50"/>
    <w:rsid w:val="009E4F4E"/>
    <w:rsid w:val="009E55C2"/>
    <w:rsid w:val="009E5BA8"/>
    <w:rsid w:val="009E6A4C"/>
    <w:rsid w:val="009E6CBA"/>
    <w:rsid w:val="009F1942"/>
    <w:rsid w:val="009F2335"/>
    <w:rsid w:val="009F2DFE"/>
    <w:rsid w:val="009F79B4"/>
    <w:rsid w:val="009F7F4E"/>
    <w:rsid w:val="00A0109B"/>
    <w:rsid w:val="00A0144A"/>
    <w:rsid w:val="00A0275C"/>
    <w:rsid w:val="00A02E83"/>
    <w:rsid w:val="00A031A8"/>
    <w:rsid w:val="00A06933"/>
    <w:rsid w:val="00A116E4"/>
    <w:rsid w:val="00A11ADB"/>
    <w:rsid w:val="00A1312F"/>
    <w:rsid w:val="00A13309"/>
    <w:rsid w:val="00A15C70"/>
    <w:rsid w:val="00A16728"/>
    <w:rsid w:val="00A1742C"/>
    <w:rsid w:val="00A20081"/>
    <w:rsid w:val="00A203F6"/>
    <w:rsid w:val="00A20453"/>
    <w:rsid w:val="00A2079F"/>
    <w:rsid w:val="00A20CF9"/>
    <w:rsid w:val="00A20D27"/>
    <w:rsid w:val="00A215E9"/>
    <w:rsid w:val="00A21A87"/>
    <w:rsid w:val="00A21B24"/>
    <w:rsid w:val="00A21CAA"/>
    <w:rsid w:val="00A23432"/>
    <w:rsid w:val="00A25608"/>
    <w:rsid w:val="00A256C9"/>
    <w:rsid w:val="00A25905"/>
    <w:rsid w:val="00A25CA7"/>
    <w:rsid w:val="00A2610C"/>
    <w:rsid w:val="00A2612C"/>
    <w:rsid w:val="00A26BBF"/>
    <w:rsid w:val="00A27963"/>
    <w:rsid w:val="00A27D3B"/>
    <w:rsid w:val="00A312AE"/>
    <w:rsid w:val="00A31E66"/>
    <w:rsid w:val="00A32044"/>
    <w:rsid w:val="00A330FC"/>
    <w:rsid w:val="00A33AE9"/>
    <w:rsid w:val="00A33E3E"/>
    <w:rsid w:val="00A35FB3"/>
    <w:rsid w:val="00A36293"/>
    <w:rsid w:val="00A3681F"/>
    <w:rsid w:val="00A4147B"/>
    <w:rsid w:val="00A41FD2"/>
    <w:rsid w:val="00A43BE2"/>
    <w:rsid w:val="00A44CC6"/>
    <w:rsid w:val="00A4535B"/>
    <w:rsid w:val="00A45A74"/>
    <w:rsid w:val="00A4610F"/>
    <w:rsid w:val="00A4713D"/>
    <w:rsid w:val="00A50393"/>
    <w:rsid w:val="00A511C7"/>
    <w:rsid w:val="00A51246"/>
    <w:rsid w:val="00A524CD"/>
    <w:rsid w:val="00A5253A"/>
    <w:rsid w:val="00A53947"/>
    <w:rsid w:val="00A5407F"/>
    <w:rsid w:val="00A543C3"/>
    <w:rsid w:val="00A55A24"/>
    <w:rsid w:val="00A56884"/>
    <w:rsid w:val="00A57B21"/>
    <w:rsid w:val="00A618C1"/>
    <w:rsid w:val="00A620B0"/>
    <w:rsid w:val="00A6422F"/>
    <w:rsid w:val="00A671D3"/>
    <w:rsid w:val="00A70C37"/>
    <w:rsid w:val="00A70F17"/>
    <w:rsid w:val="00A72850"/>
    <w:rsid w:val="00A74E57"/>
    <w:rsid w:val="00A75E72"/>
    <w:rsid w:val="00A77427"/>
    <w:rsid w:val="00A77D1E"/>
    <w:rsid w:val="00A80682"/>
    <w:rsid w:val="00A80C59"/>
    <w:rsid w:val="00A816BC"/>
    <w:rsid w:val="00A82068"/>
    <w:rsid w:val="00A828F3"/>
    <w:rsid w:val="00A85D8F"/>
    <w:rsid w:val="00A8631C"/>
    <w:rsid w:val="00A9029E"/>
    <w:rsid w:val="00A90497"/>
    <w:rsid w:val="00A92578"/>
    <w:rsid w:val="00A9328A"/>
    <w:rsid w:val="00A97026"/>
    <w:rsid w:val="00A977C1"/>
    <w:rsid w:val="00A979D3"/>
    <w:rsid w:val="00AA2FAB"/>
    <w:rsid w:val="00AA2FDD"/>
    <w:rsid w:val="00AA3BBD"/>
    <w:rsid w:val="00AA6A1A"/>
    <w:rsid w:val="00AA7792"/>
    <w:rsid w:val="00AA7F1D"/>
    <w:rsid w:val="00AB0006"/>
    <w:rsid w:val="00AB087D"/>
    <w:rsid w:val="00AB24BC"/>
    <w:rsid w:val="00AB2593"/>
    <w:rsid w:val="00AB2DDF"/>
    <w:rsid w:val="00AB34E6"/>
    <w:rsid w:val="00AB4415"/>
    <w:rsid w:val="00AC10E3"/>
    <w:rsid w:val="00AC1A66"/>
    <w:rsid w:val="00AC270D"/>
    <w:rsid w:val="00AC34C4"/>
    <w:rsid w:val="00AC396A"/>
    <w:rsid w:val="00AC5C5E"/>
    <w:rsid w:val="00AC61FF"/>
    <w:rsid w:val="00AC6E11"/>
    <w:rsid w:val="00AD3A68"/>
    <w:rsid w:val="00AD489A"/>
    <w:rsid w:val="00AD4A7A"/>
    <w:rsid w:val="00AD4B8D"/>
    <w:rsid w:val="00AD4BB1"/>
    <w:rsid w:val="00AE0D33"/>
    <w:rsid w:val="00AE19F0"/>
    <w:rsid w:val="00AE200E"/>
    <w:rsid w:val="00AE262A"/>
    <w:rsid w:val="00AE2BF9"/>
    <w:rsid w:val="00AE2E72"/>
    <w:rsid w:val="00AE412B"/>
    <w:rsid w:val="00AE61CC"/>
    <w:rsid w:val="00AE6645"/>
    <w:rsid w:val="00AE66EF"/>
    <w:rsid w:val="00AE6B0C"/>
    <w:rsid w:val="00AE706B"/>
    <w:rsid w:val="00AE7980"/>
    <w:rsid w:val="00AF41DC"/>
    <w:rsid w:val="00AF44E8"/>
    <w:rsid w:val="00AF717C"/>
    <w:rsid w:val="00B00A7B"/>
    <w:rsid w:val="00B015F5"/>
    <w:rsid w:val="00B018BC"/>
    <w:rsid w:val="00B027ED"/>
    <w:rsid w:val="00B03107"/>
    <w:rsid w:val="00B043C3"/>
    <w:rsid w:val="00B06168"/>
    <w:rsid w:val="00B063DA"/>
    <w:rsid w:val="00B07B82"/>
    <w:rsid w:val="00B07CB4"/>
    <w:rsid w:val="00B106BC"/>
    <w:rsid w:val="00B11187"/>
    <w:rsid w:val="00B11701"/>
    <w:rsid w:val="00B14FB7"/>
    <w:rsid w:val="00B16156"/>
    <w:rsid w:val="00B16177"/>
    <w:rsid w:val="00B1627A"/>
    <w:rsid w:val="00B16B92"/>
    <w:rsid w:val="00B17B1A"/>
    <w:rsid w:val="00B17B89"/>
    <w:rsid w:val="00B203D4"/>
    <w:rsid w:val="00B21973"/>
    <w:rsid w:val="00B2264C"/>
    <w:rsid w:val="00B2290F"/>
    <w:rsid w:val="00B236B5"/>
    <w:rsid w:val="00B26B40"/>
    <w:rsid w:val="00B30C4F"/>
    <w:rsid w:val="00B31DE2"/>
    <w:rsid w:val="00B324C2"/>
    <w:rsid w:val="00B326C8"/>
    <w:rsid w:val="00B33380"/>
    <w:rsid w:val="00B34687"/>
    <w:rsid w:val="00B349EB"/>
    <w:rsid w:val="00B36518"/>
    <w:rsid w:val="00B36D3A"/>
    <w:rsid w:val="00B414EC"/>
    <w:rsid w:val="00B421F8"/>
    <w:rsid w:val="00B42288"/>
    <w:rsid w:val="00B42479"/>
    <w:rsid w:val="00B43B1B"/>
    <w:rsid w:val="00B45907"/>
    <w:rsid w:val="00B461F6"/>
    <w:rsid w:val="00B470FE"/>
    <w:rsid w:val="00B50160"/>
    <w:rsid w:val="00B50EB8"/>
    <w:rsid w:val="00B51BB2"/>
    <w:rsid w:val="00B550D0"/>
    <w:rsid w:val="00B55B6A"/>
    <w:rsid w:val="00B55C9C"/>
    <w:rsid w:val="00B56939"/>
    <w:rsid w:val="00B57DF9"/>
    <w:rsid w:val="00B62B5A"/>
    <w:rsid w:val="00B62CD9"/>
    <w:rsid w:val="00B636E7"/>
    <w:rsid w:val="00B63756"/>
    <w:rsid w:val="00B64712"/>
    <w:rsid w:val="00B65905"/>
    <w:rsid w:val="00B667D4"/>
    <w:rsid w:val="00B67B98"/>
    <w:rsid w:val="00B67BE9"/>
    <w:rsid w:val="00B7051D"/>
    <w:rsid w:val="00B71C5F"/>
    <w:rsid w:val="00B72B39"/>
    <w:rsid w:val="00B7310B"/>
    <w:rsid w:val="00B733C1"/>
    <w:rsid w:val="00B76D1A"/>
    <w:rsid w:val="00B803E9"/>
    <w:rsid w:val="00B80E5E"/>
    <w:rsid w:val="00B81B19"/>
    <w:rsid w:val="00B8366A"/>
    <w:rsid w:val="00B86C07"/>
    <w:rsid w:val="00B87177"/>
    <w:rsid w:val="00B871EB"/>
    <w:rsid w:val="00B87C80"/>
    <w:rsid w:val="00B87FA3"/>
    <w:rsid w:val="00B87FD3"/>
    <w:rsid w:val="00B9027A"/>
    <w:rsid w:val="00B907A1"/>
    <w:rsid w:val="00B9097A"/>
    <w:rsid w:val="00B909AE"/>
    <w:rsid w:val="00B91DF7"/>
    <w:rsid w:val="00B9220A"/>
    <w:rsid w:val="00B96FC1"/>
    <w:rsid w:val="00BA0D13"/>
    <w:rsid w:val="00BA1555"/>
    <w:rsid w:val="00BA15CC"/>
    <w:rsid w:val="00BA228C"/>
    <w:rsid w:val="00BA23B5"/>
    <w:rsid w:val="00BA4A97"/>
    <w:rsid w:val="00BA4E03"/>
    <w:rsid w:val="00BA4F71"/>
    <w:rsid w:val="00BA5F79"/>
    <w:rsid w:val="00BA635C"/>
    <w:rsid w:val="00BA65B6"/>
    <w:rsid w:val="00BA6D4E"/>
    <w:rsid w:val="00BA71C9"/>
    <w:rsid w:val="00BA7598"/>
    <w:rsid w:val="00BA7DB7"/>
    <w:rsid w:val="00BA7FD4"/>
    <w:rsid w:val="00BB04DE"/>
    <w:rsid w:val="00BB0F66"/>
    <w:rsid w:val="00BB110D"/>
    <w:rsid w:val="00BB1668"/>
    <w:rsid w:val="00BB1FD0"/>
    <w:rsid w:val="00BB2A60"/>
    <w:rsid w:val="00BB2BDA"/>
    <w:rsid w:val="00BB3267"/>
    <w:rsid w:val="00BB48CF"/>
    <w:rsid w:val="00BB4D9D"/>
    <w:rsid w:val="00BB5680"/>
    <w:rsid w:val="00BB60F0"/>
    <w:rsid w:val="00BB6E31"/>
    <w:rsid w:val="00BB74D2"/>
    <w:rsid w:val="00BB7F7E"/>
    <w:rsid w:val="00BC04CC"/>
    <w:rsid w:val="00BC1C87"/>
    <w:rsid w:val="00BC2256"/>
    <w:rsid w:val="00BC28DA"/>
    <w:rsid w:val="00BC2A00"/>
    <w:rsid w:val="00BC38E0"/>
    <w:rsid w:val="00BC3AE0"/>
    <w:rsid w:val="00BC4705"/>
    <w:rsid w:val="00BC6B74"/>
    <w:rsid w:val="00BC6D73"/>
    <w:rsid w:val="00BD36F2"/>
    <w:rsid w:val="00BD4C01"/>
    <w:rsid w:val="00BD4D5A"/>
    <w:rsid w:val="00BD52E2"/>
    <w:rsid w:val="00BD7A95"/>
    <w:rsid w:val="00BE1635"/>
    <w:rsid w:val="00BE2045"/>
    <w:rsid w:val="00BE297B"/>
    <w:rsid w:val="00BE33AF"/>
    <w:rsid w:val="00BE3D90"/>
    <w:rsid w:val="00BE42E4"/>
    <w:rsid w:val="00BE4BD4"/>
    <w:rsid w:val="00BE50E8"/>
    <w:rsid w:val="00BE6781"/>
    <w:rsid w:val="00BE6915"/>
    <w:rsid w:val="00BE705F"/>
    <w:rsid w:val="00BE7198"/>
    <w:rsid w:val="00BE75FC"/>
    <w:rsid w:val="00BF21C4"/>
    <w:rsid w:val="00BF3155"/>
    <w:rsid w:val="00BF49DE"/>
    <w:rsid w:val="00BF5B42"/>
    <w:rsid w:val="00BF5B84"/>
    <w:rsid w:val="00BF5E3D"/>
    <w:rsid w:val="00BF60A9"/>
    <w:rsid w:val="00BF6B42"/>
    <w:rsid w:val="00BF796A"/>
    <w:rsid w:val="00C00809"/>
    <w:rsid w:val="00C00A5A"/>
    <w:rsid w:val="00C00F0B"/>
    <w:rsid w:val="00C03A3A"/>
    <w:rsid w:val="00C05472"/>
    <w:rsid w:val="00C05659"/>
    <w:rsid w:val="00C062EF"/>
    <w:rsid w:val="00C06C4D"/>
    <w:rsid w:val="00C0706E"/>
    <w:rsid w:val="00C071C4"/>
    <w:rsid w:val="00C101FB"/>
    <w:rsid w:val="00C10B96"/>
    <w:rsid w:val="00C113AE"/>
    <w:rsid w:val="00C11545"/>
    <w:rsid w:val="00C115C9"/>
    <w:rsid w:val="00C12B10"/>
    <w:rsid w:val="00C14A6D"/>
    <w:rsid w:val="00C14BA7"/>
    <w:rsid w:val="00C16927"/>
    <w:rsid w:val="00C16C18"/>
    <w:rsid w:val="00C1708B"/>
    <w:rsid w:val="00C215E4"/>
    <w:rsid w:val="00C23754"/>
    <w:rsid w:val="00C254E9"/>
    <w:rsid w:val="00C26789"/>
    <w:rsid w:val="00C26F8E"/>
    <w:rsid w:val="00C27686"/>
    <w:rsid w:val="00C300EF"/>
    <w:rsid w:val="00C30153"/>
    <w:rsid w:val="00C3080C"/>
    <w:rsid w:val="00C309E2"/>
    <w:rsid w:val="00C335C6"/>
    <w:rsid w:val="00C3635F"/>
    <w:rsid w:val="00C370D6"/>
    <w:rsid w:val="00C4094C"/>
    <w:rsid w:val="00C40EB5"/>
    <w:rsid w:val="00C41FD9"/>
    <w:rsid w:val="00C42338"/>
    <w:rsid w:val="00C44055"/>
    <w:rsid w:val="00C44701"/>
    <w:rsid w:val="00C44D9A"/>
    <w:rsid w:val="00C45387"/>
    <w:rsid w:val="00C45407"/>
    <w:rsid w:val="00C454C0"/>
    <w:rsid w:val="00C457EA"/>
    <w:rsid w:val="00C45D65"/>
    <w:rsid w:val="00C45F54"/>
    <w:rsid w:val="00C4751D"/>
    <w:rsid w:val="00C51542"/>
    <w:rsid w:val="00C53AAC"/>
    <w:rsid w:val="00C54007"/>
    <w:rsid w:val="00C543C9"/>
    <w:rsid w:val="00C55000"/>
    <w:rsid w:val="00C5502F"/>
    <w:rsid w:val="00C550A5"/>
    <w:rsid w:val="00C5719B"/>
    <w:rsid w:val="00C57D4B"/>
    <w:rsid w:val="00C604CD"/>
    <w:rsid w:val="00C60761"/>
    <w:rsid w:val="00C60EF0"/>
    <w:rsid w:val="00C62074"/>
    <w:rsid w:val="00C63528"/>
    <w:rsid w:val="00C63553"/>
    <w:rsid w:val="00C644D8"/>
    <w:rsid w:val="00C66DF2"/>
    <w:rsid w:val="00C679D5"/>
    <w:rsid w:val="00C70028"/>
    <w:rsid w:val="00C70928"/>
    <w:rsid w:val="00C71B5C"/>
    <w:rsid w:val="00C72207"/>
    <w:rsid w:val="00C7242E"/>
    <w:rsid w:val="00C73AB3"/>
    <w:rsid w:val="00C73D8D"/>
    <w:rsid w:val="00C74110"/>
    <w:rsid w:val="00C750DC"/>
    <w:rsid w:val="00C75ACC"/>
    <w:rsid w:val="00C7643D"/>
    <w:rsid w:val="00C77332"/>
    <w:rsid w:val="00C77E61"/>
    <w:rsid w:val="00C77ECF"/>
    <w:rsid w:val="00C80A14"/>
    <w:rsid w:val="00C80DBB"/>
    <w:rsid w:val="00C80E5F"/>
    <w:rsid w:val="00C8183F"/>
    <w:rsid w:val="00C826F1"/>
    <w:rsid w:val="00C84141"/>
    <w:rsid w:val="00C84E10"/>
    <w:rsid w:val="00C84F9D"/>
    <w:rsid w:val="00C85BE2"/>
    <w:rsid w:val="00C87AE0"/>
    <w:rsid w:val="00C90574"/>
    <w:rsid w:val="00C90FFD"/>
    <w:rsid w:val="00C91E4A"/>
    <w:rsid w:val="00C9259E"/>
    <w:rsid w:val="00C93075"/>
    <w:rsid w:val="00C94277"/>
    <w:rsid w:val="00C94C97"/>
    <w:rsid w:val="00C95487"/>
    <w:rsid w:val="00C96B38"/>
    <w:rsid w:val="00CA20C2"/>
    <w:rsid w:val="00CA2F47"/>
    <w:rsid w:val="00CA3986"/>
    <w:rsid w:val="00CA47E9"/>
    <w:rsid w:val="00CA5CB7"/>
    <w:rsid w:val="00CA70B8"/>
    <w:rsid w:val="00CA71A7"/>
    <w:rsid w:val="00CB3D96"/>
    <w:rsid w:val="00CB4500"/>
    <w:rsid w:val="00CB7786"/>
    <w:rsid w:val="00CB7859"/>
    <w:rsid w:val="00CC0F0E"/>
    <w:rsid w:val="00CC0FDD"/>
    <w:rsid w:val="00CC112F"/>
    <w:rsid w:val="00CC175F"/>
    <w:rsid w:val="00CC2615"/>
    <w:rsid w:val="00CC3F4B"/>
    <w:rsid w:val="00CD1F61"/>
    <w:rsid w:val="00CD21C2"/>
    <w:rsid w:val="00CD2EFA"/>
    <w:rsid w:val="00CD391C"/>
    <w:rsid w:val="00CD4DB0"/>
    <w:rsid w:val="00CD67E5"/>
    <w:rsid w:val="00CD6CD5"/>
    <w:rsid w:val="00CE1384"/>
    <w:rsid w:val="00CE26DB"/>
    <w:rsid w:val="00CE2848"/>
    <w:rsid w:val="00CE2F58"/>
    <w:rsid w:val="00CE43FB"/>
    <w:rsid w:val="00CE4C78"/>
    <w:rsid w:val="00CE5648"/>
    <w:rsid w:val="00CE60F8"/>
    <w:rsid w:val="00CE6813"/>
    <w:rsid w:val="00CE6F4D"/>
    <w:rsid w:val="00CE7EB1"/>
    <w:rsid w:val="00CF13D9"/>
    <w:rsid w:val="00CF370C"/>
    <w:rsid w:val="00CF40B8"/>
    <w:rsid w:val="00CF48AD"/>
    <w:rsid w:val="00CF53ED"/>
    <w:rsid w:val="00CF6DA9"/>
    <w:rsid w:val="00D0168D"/>
    <w:rsid w:val="00D04342"/>
    <w:rsid w:val="00D053B6"/>
    <w:rsid w:val="00D06AA5"/>
    <w:rsid w:val="00D07342"/>
    <w:rsid w:val="00D07709"/>
    <w:rsid w:val="00D109D8"/>
    <w:rsid w:val="00D109FA"/>
    <w:rsid w:val="00D109FD"/>
    <w:rsid w:val="00D1176A"/>
    <w:rsid w:val="00D13046"/>
    <w:rsid w:val="00D1445C"/>
    <w:rsid w:val="00D14CF9"/>
    <w:rsid w:val="00D14EE1"/>
    <w:rsid w:val="00D15FB1"/>
    <w:rsid w:val="00D16552"/>
    <w:rsid w:val="00D1655A"/>
    <w:rsid w:val="00D2000A"/>
    <w:rsid w:val="00D208CD"/>
    <w:rsid w:val="00D22646"/>
    <w:rsid w:val="00D2272E"/>
    <w:rsid w:val="00D24844"/>
    <w:rsid w:val="00D250BB"/>
    <w:rsid w:val="00D25213"/>
    <w:rsid w:val="00D25C6F"/>
    <w:rsid w:val="00D26447"/>
    <w:rsid w:val="00D30535"/>
    <w:rsid w:val="00D30A23"/>
    <w:rsid w:val="00D335A2"/>
    <w:rsid w:val="00D34887"/>
    <w:rsid w:val="00D349A8"/>
    <w:rsid w:val="00D35D64"/>
    <w:rsid w:val="00D35E90"/>
    <w:rsid w:val="00D4008D"/>
    <w:rsid w:val="00D414D1"/>
    <w:rsid w:val="00D42B9F"/>
    <w:rsid w:val="00D42CA8"/>
    <w:rsid w:val="00D434A9"/>
    <w:rsid w:val="00D44801"/>
    <w:rsid w:val="00D44824"/>
    <w:rsid w:val="00D45874"/>
    <w:rsid w:val="00D46206"/>
    <w:rsid w:val="00D502A0"/>
    <w:rsid w:val="00D50C00"/>
    <w:rsid w:val="00D51693"/>
    <w:rsid w:val="00D53662"/>
    <w:rsid w:val="00D53681"/>
    <w:rsid w:val="00D54177"/>
    <w:rsid w:val="00D54FCB"/>
    <w:rsid w:val="00D55107"/>
    <w:rsid w:val="00D56565"/>
    <w:rsid w:val="00D576F1"/>
    <w:rsid w:val="00D618C7"/>
    <w:rsid w:val="00D627B5"/>
    <w:rsid w:val="00D62F23"/>
    <w:rsid w:val="00D6395D"/>
    <w:rsid w:val="00D64445"/>
    <w:rsid w:val="00D64FE0"/>
    <w:rsid w:val="00D65383"/>
    <w:rsid w:val="00D660BE"/>
    <w:rsid w:val="00D66B75"/>
    <w:rsid w:val="00D6767C"/>
    <w:rsid w:val="00D67F00"/>
    <w:rsid w:val="00D70AB2"/>
    <w:rsid w:val="00D721A3"/>
    <w:rsid w:val="00D73B15"/>
    <w:rsid w:val="00D747C7"/>
    <w:rsid w:val="00D74B10"/>
    <w:rsid w:val="00D766DC"/>
    <w:rsid w:val="00D7688F"/>
    <w:rsid w:val="00D77D58"/>
    <w:rsid w:val="00D77EA4"/>
    <w:rsid w:val="00D80DE1"/>
    <w:rsid w:val="00D8161A"/>
    <w:rsid w:val="00D819DE"/>
    <w:rsid w:val="00D82CF8"/>
    <w:rsid w:val="00D842B8"/>
    <w:rsid w:val="00D84FF7"/>
    <w:rsid w:val="00D85107"/>
    <w:rsid w:val="00D91495"/>
    <w:rsid w:val="00D9178B"/>
    <w:rsid w:val="00D932F5"/>
    <w:rsid w:val="00D93B5B"/>
    <w:rsid w:val="00D95413"/>
    <w:rsid w:val="00DA11EE"/>
    <w:rsid w:val="00DA1A8D"/>
    <w:rsid w:val="00DA1FDD"/>
    <w:rsid w:val="00DA2A5B"/>
    <w:rsid w:val="00DA3AD9"/>
    <w:rsid w:val="00DA5623"/>
    <w:rsid w:val="00DA6719"/>
    <w:rsid w:val="00DA7535"/>
    <w:rsid w:val="00DA769A"/>
    <w:rsid w:val="00DB0163"/>
    <w:rsid w:val="00DB1200"/>
    <w:rsid w:val="00DB35FE"/>
    <w:rsid w:val="00DB6056"/>
    <w:rsid w:val="00DB740A"/>
    <w:rsid w:val="00DB793A"/>
    <w:rsid w:val="00DC06F5"/>
    <w:rsid w:val="00DC07FE"/>
    <w:rsid w:val="00DC3167"/>
    <w:rsid w:val="00DC3D78"/>
    <w:rsid w:val="00DC401C"/>
    <w:rsid w:val="00DC4CC5"/>
    <w:rsid w:val="00DC4D7D"/>
    <w:rsid w:val="00DC6E1D"/>
    <w:rsid w:val="00DC7E86"/>
    <w:rsid w:val="00DC7EFE"/>
    <w:rsid w:val="00DD25B8"/>
    <w:rsid w:val="00DD30A5"/>
    <w:rsid w:val="00DD46A3"/>
    <w:rsid w:val="00DD4B69"/>
    <w:rsid w:val="00DD572D"/>
    <w:rsid w:val="00DD6783"/>
    <w:rsid w:val="00DE0F1F"/>
    <w:rsid w:val="00DE1AE8"/>
    <w:rsid w:val="00DE57AD"/>
    <w:rsid w:val="00DE6AD2"/>
    <w:rsid w:val="00DE711F"/>
    <w:rsid w:val="00DE78F1"/>
    <w:rsid w:val="00DF0CF5"/>
    <w:rsid w:val="00DF0FFD"/>
    <w:rsid w:val="00DF1E1D"/>
    <w:rsid w:val="00DF217C"/>
    <w:rsid w:val="00DF441F"/>
    <w:rsid w:val="00DF55F3"/>
    <w:rsid w:val="00DF7534"/>
    <w:rsid w:val="00E00523"/>
    <w:rsid w:val="00E00D2E"/>
    <w:rsid w:val="00E02807"/>
    <w:rsid w:val="00E03CE8"/>
    <w:rsid w:val="00E0511B"/>
    <w:rsid w:val="00E0626D"/>
    <w:rsid w:val="00E07117"/>
    <w:rsid w:val="00E07274"/>
    <w:rsid w:val="00E13A26"/>
    <w:rsid w:val="00E14B7D"/>
    <w:rsid w:val="00E14C93"/>
    <w:rsid w:val="00E14D32"/>
    <w:rsid w:val="00E153C1"/>
    <w:rsid w:val="00E158C7"/>
    <w:rsid w:val="00E158D5"/>
    <w:rsid w:val="00E21057"/>
    <w:rsid w:val="00E2503E"/>
    <w:rsid w:val="00E261EC"/>
    <w:rsid w:val="00E271F7"/>
    <w:rsid w:val="00E30B3F"/>
    <w:rsid w:val="00E32E32"/>
    <w:rsid w:val="00E32F2F"/>
    <w:rsid w:val="00E3303F"/>
    <w:rsid w:val="00E33451"/>
    <w:rsid w:val="00E347E9"/>
    <w:rsid w:val="00E36449"/>
    <w:rsid w:val="00E364AF"/>
    <w:rsid w:val="00E40340"/>
    <w:rsid w:val="00E40B9C"/>
    <w:rsid w:val="00E42543"/>
    <w:rsid w:val="00E4371A"/>
    <w:rsid w:val="00E4424B"/>
    <w:rsid w:val="00E4439B"/>
    <w:rsid w:val="00E444F4"/>
    <w:rsid w:val="00E44B14"/>
    <w:rsid w:val="00E45CE1"/>
    <w:rsid w:val="00E45E8A"/>
    <w:rsid w:val="00E4673B"/>
    <w:rsid w:val="00E46AC5"/>
    <w:rsid w:val="00E51AB4"/>
    <w:rsid w:val="00E51DAD"/>
    <w:rsid w:val="00E54457"/>
    <w:rsid w:val="00E56EEF"/>
    <w:rsid w:val="00E57DF3"/>
    <w:rsid w:val="00E60E38"/>
    <w:rsid w:val="00E61BE8"/>
    <w:rsid w:val="00E628B9"/>
    <w:rsid w:val="00E64780"/>
    <w:rsid w:val="00E64F33"/>
    <w:rsid w:val="00E65184"/>
    <w:rsid w:val="00E66524"/>
    <w:rsid w:val="00E67322"/>
    <w:rsid w:val="00E70A59"/>
    <w:rsid w:val="00E71222"/>
    <w:rsid w:val="00E71C64"/>
    <w:rsid w:val="00E7274D"/>
    <w:rsid w:val="00E72FEA"/>
    <w:rsid w:val="00E77A22"/>
    <w:rsid w:val="00E80F66"/>
    <w:rsid w:val="00E81CB8"/>
    <w:rsid w:val="00E82330"/>
    <w:rsid w:val="00E82B3B"/>
    <w:rsid w:val="00E85385"/>
    <w:rsid w:val="00E86614"/>
    <w:rsid w:val="00E879D0"/>
    <w:rsid w:val="00E90F5D"/>
    <w:rsid w:val="00E913FE"/>
    <w:rsid w:val="00E93253"/>
    <w:rsid w:val="00E95770"/>
    <w:rsid w:val="00E9727B"/>
    <w:rsid w:val="00E978C9"/>
    <w:rsid w:val="00E97A11"/>
    <w:rsid w:val="00EA0822"/>
    <w:rsid w:val="00EA09DF"/>
    <w:rsid w:val="00EA1CEC"/>
    <w:rsid w:val="00EA2FF7"/>
    <w:rsid w:val="00EA3ABE"/>
    <w:rsid w:val="00EA576F"/>
    <w:rsid w:val="00EA7499"/>
    <w:rsid w:val="00EA7F10"/>
    <w:rsid w:val="00EB0C16"/>
    <w:rsid w:val="00EB1C9C"/>
    <w:rsid w:val="00EB38B8"/>
    <w:rsid w:val="00EB3D0C"/>
    <w:rsid w:val="00EB5730"/>
    <w:rsid w:val="00EB5E9A"/>
    <w:rsid w:val="00EC182E"/>
    <w:rsid w:val="00EC24A9"/>
    <w:rsid w:val="00EC29CB"/>
    <w:rsid w:val="00EC3674"/>
    <w:rsid w:val="00EC4303"/>
    <w:rsid w:val="00ED1E53"/>
    <w:rsid w:val="00ED353D"/>
    <w:rsid w:val="00ED3649"/>
    <w:rsid w:val="00ED3695"/>
    <w:rsid w:val="00ED38FA"/>
    <w:rsid w:val="00ED4FE3"/>
    <w:rsid w:val="00ED5D74"/>
    <w:rsid w:val="00EE091C"/>
    <w:rsid w:val="00EE0FDA"/>
    <w:rsid w:val="00EE1CEA"/>
    <w:rsid w:val="00EE1FF2"/>
    <w:rsid w:val="00EE206A"/>
    <w:rsid w:val="00EE41FE"/>
    <w:rsid w:val="00EE5854"/>
    <w:rsid w:val="00EE637C"/>
    <w:rsid w:val="00EE66B1"/>
    <w:rsid w:val="00EF2D80"/>
    <w:rsid w:val="00EF3C98"/>
    <w:rsid w:val="00EF3D7A"/>
    <w:rsid w:val="00EF4335"/>
    <w:rsid w:val="00EF6CE4"/>
    <w:rsid w:val="00EF749D"/>
    <w:rsid w:val="00F02566"/>
    <w:rsid w:val="00F03536"/>
    <w:rsid w:val="00F045B1"/>
    <w:rsid w:val="00F056A9"/>
    <w:rsid w:val="00F056D5"/>
    <w:rsid w:val="00F0651D"/>
    <w:rsid w:val="00F06B40"/>
    <w:rsid w:val="00F10DE2"/>
    <w:rsid w:val="00F10FFE"/>
    <w:rsid w:val="00F11CFE"/>
    <w:rsid w:val="00F11EA9"/>
    <w:rsid w:val="00F15201"/>
    <w:rsid w:val="00F2276D"/>
    <w:rsid w:val="00F22D75"/>
    <w:rsid w:val="00F233CA"/>
    <w:rsid w:val="00F23BB8"/>
    <w:rsid w:val="00F23EE5"/>
    <w:rsid w:val="00F24B03"/>
    <w:rsid w:val="00F24CBA"/>
    <w:rsid w:val="00F25703"/>
    <w:rsid w:val="00F266CD"/>
    <w:rsid w:val="00F279F3"/>
    <w:rsid w:val="00F30A55"/>
    <w:rsid w:val="00F30B04"/>
    <w:rsid w:val="00F31A25"/>
    <w:rsid w:val="00F32BEF"/>
    <w:rsid w:val="00F333EF"/>
    <w:rsid w:val="00F333F6"/>
    <w:rsid w:val="00F34687"/>
    <w:rsid w:val="00F35565"/>
    <w:rsid w:val="00F361C5"/>
    <w:rsid w:val="00F37E1C"/>
    <w:rsid w:val="00F37EB8"/>
    <w:rsid w:val="00F41DD0"/>
    <w:rsid w:val="00F4226A"/>
    <w:rsid w:val="00F444EF"/>
    <w:rsid w:val="00F44E40"/>
    <w:rsid w:val="00F44E68"/>
    <w:rsid w:val="00F466F0"/>
    <w:rsid w:val="00F47E49"/>
    <w:rsid w:val="00F47E8B"/>
    <w:rsid w:val="00F50A59"/>
    <w:rsid w:val="00F52254"/>
    <w:rsid w:val="00F523F6"/>
    <w:rsid w:val="00F52C92"/>
    <w:rsid w:val="00F5331A"/>
    <w:rsid w:val="00F53D7E"/>
    <w:rsid w:val="00F53FB1"/>
    <w:rsid w:val="00F54589"/>
    <w:rsid w:val="00F5571B"/>
    <w:rsid w:val="00F560E2"/>
    <w:rsid w:val="00F569FE"/>
    <w:rsid w:val="00F56B45"/>
    <w:rsid w:val="00F57825"/>
    <w:rsid w:val="00F623C6"/>
    <w:rsid w:val="00F62A6D"/>
    <w:rsid w:val="00F630DB"/>
    <w:rsid w:val="00F661BE"/>
    <w:rsid w:val="00F66DDE"/>
    <w:rsid w:val="00F70737"/>
    <w:rsid w:val="00F70FEF"/>
    <w:rsid w:val="00F714E1"/>
    <w:rsid w:val="00F7211F"/>
    <w:rsid w:val="00F72F34"/>
    <w:rsid w:val="00F73BDD"/>
    <w:rsid w:val="00F74171"/>
    <w:rsid w:val="00F76046"/>
    <w:rsid w:val="00F77AC9"/>
    <w:rsid w:val="00F77C1A"/>
    <w:rsid w:val="00F82749"/>
    <w:rsid w:val="00F83A69"/>
    <w:rsid w:val="00F83B1F"/>
    <w:rsid w:val="00F849F9"/>
    <w:rsid w:val="00F85779"/>
    <w:rsid w:val="00F86F06"/>
    <w:rsid w:val="00F90010"/>
    <w:rsid w:val="00F90AB7"/>
    <w:rsid w:val="00F91C80"/>
    <w:rsid w:val="00F929C4"/>
    <w:rsid w:val="00F95FE8"/>
    <w:rsid w:val="00F97B3B"/>
    <w:rsid w:val="00F97BE3"/>
    <w:rsid w:val="00F97F85"/>
    <w:rsid w:val="00FA1480"/>
    <w:rsid w:val="00FA493E"/>
    <w:rsid w:val="00FA7655"/>
    <w:rsid w:val="00FB0125"/>
    <w:rsid w:val="00FB07CE"/>
    <w:rsid w:val="00FB1341"/>
    <w:rsid w:val="00FB2212"/>
    <w:rsid w:val="00FB24CB"/>
    <w:rsid w:val="00FB2AAC"/>
    <w:rsid w:val="00FB2DD2"/>
    <w:rsid w:val="00FB309C"/>
    <w:rsid w:val="00FB3CE7"/>
    <w:rsid w:val="00FB47EB"/>
    <w:rsid w:val="00FB4CBD"/>
    <w:rsid w:val="00FB69B4"/>
    <w:rsid w:val="00FC02D1"/>
    <w:rsid w:val="00FC0CD1"/>
    <w:rsid w:val="00FC0F8A"/>
    <w:rsid w:val="00FC34C8"/>
    <w:rsid w:val="00FC3DEC"/>
    <w:rsid w:val="00FC5024"/>
    <w:rsid w:val="00FC58FC"/>
    <w:rsid w:val="00FC79A2"/>
    <w:rsid w:val="00FC7C2A"/>
    <w:rsid w:val="00FD1EF6"/>
    <w:rsid w:val="00FD21DA"/>
    <w:rsid w:val="00FD27B7"/>
    <w:rsid w:val="00FD3672"/>
    <w:rsid w:val="00FD40C7"/>
    <w:rsid w:val="00FD40CF"/>
    <w:rsid w:val="00FD4240"/>
    <w:rsid w:val="00FD5543"/>
    <w:rsid w:val="00FD62B9"/>
    <w:rsid w:val="00FD65FA"/>
    <w:rsid w:val="00FD6DD1"/>
    <w:rsid w:val="00FE09D3"/>
    <w:rsid w:val="00FE42D9"/>
    <w:rsid w:val="00FE4C01"/>
    <w:rsid w:val="00FE51EC"/>
    <w:rsid w:val="00FE5924"/>
    <w:rsid w:val="00FF04DE"/>
    <w:rsid w:val="00FF12D7"/>
    <w:rsid w:val="00FF2DE4"/>
    <w:rsid w:val="00FF3BCA"/>
    <w:rsid w:val="00FF4D35"/>
    <w:rsid w:val="00FF68E3"/>
    <w:rsid w:val="07370432"/>
    <w:rsid w:val="0C184AC9"/>
    <w:rsid w:val="284DEEC5"/>
    <w:rsid w:val="2EBD54B9"/>
    <w:rsid w:val="338EB168"/>
    <w:rsid w:val="3913D65B"/>
    <w:rsid w:val="3A0A2FB9"/>
    <w:rsid w:val="6569D768"/>
    <w:rsid w:val="65B5E0C4"/>
    <w:rsid w:val="6A1B500D"/>
    <w:rsid w:val="6BBE10DA"/>
    <w:rsid w:val="72852CC9"/>
    <w:rsid w:val="75DB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9"/>
    <w:lsdException w:name="heading 8" w:uiPriority="9" w:unhideWhenUsed="0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C356D"/>
    <w:pPr>
      <w:spacing w:before="60" w:after="60"/>
      <w:jc w:val="both"/>
    </w:pPr>
  </w:style>
  <w:style w:type="paragraph" w:styleId="Nagwek1">
    <w:name w:val="heading 1"/>
    <w:basedOn w:val="Normalny"/>
    <w:next w:val="Normalny"/>
    <w:qFormat/>
    <w:rsid w:val="00253232"/>
    <w:pPr>
      <w:numPr>
        <w:numId w:val="1"/>
      </w:numPr>
      <w:tabs>
        <w:tab w:val="left" w:pos="426"/>
        <w:tab w:val="left" w:pos="709"/>
      </w:tabs>
      <w:spacing w:before="120" w:after="120"/>
      <w:ind w:left="425" w:hanging="425"/>
      <w:outlineLvl w:val="0"/>
    </w:pPr>
    <w:rPr>
      <w:rFonts w:cs="Calibri"/>
      <w:b/>
      <w:bCs/>
      <w:caps/>
    </w:rPr>
  </w:style>
  <w:style w:type="paragraph" w:styleId="Nagwek2">
    <w:name w:val="heading 2"/>
    <w:basedOn w:val="Nagwek1"/>
    <w:next w:val="Normalny"/>
    <w:link w:val="Nagwek2Znak"/>
    <w:qFormat/>
    <w:rsid w:val="00E90F5D"/>
    <w:pPr>
      <w:numPr>
        <w:ilvl w:val="1"/>
      </w:numPr>
      <w:spacing w:before="60" w:after="60"/>
      <w:ind w:left="425" w:hanging="425"/>
      <w:outlineLvl w:val="1"/>
    </w:pPr>
    <w:rPr>
      <w:b w:val="0"/>
    </w:rPr>
  </w:style>
  <w:style w:type="paragraph" w:styleId="Nagwek3">
    <w:name w:val="heading 3"/>
    <w:basedOn w:val="Nagwek4"/>
    <w:next w:val="Normalny"/>
    <w:qFormat/>
    <w:rsid w:val="00F95FE8"/>
    <w:pPr>
      <w:outlineLvl w:val="2"/>
    </w:pPr>
  </w:style>
  <w:style w:type="paragraph" w:styleId="Nagwek4">
    <w:name w:val="heading 4"/>
    <w:basedOn w:val="Nagwek2"/>
    <w:next w:val="Normalny"/>
    <w:link w:val="Nagwek4Znak"/>
    <w:semiHidden/>
    <w:rsid w:val="009E5BA8"/>
    <w:pPr>
      <w:numPr>
        <w:ilvl w:val="2"/>
      </w:numPr>
      <w:ind w:left="680" w:hanging="680"/>
      <w:outlineLvl w:val="3"/>
    </w:pPr>
  </w:style>
  <w:style w:type="paragraph" w:styleId="Nagwek5">
    <w:name w:val="heading 5"/>
    <w:basedOn w:val="Normalny"/>
    <w:uiPriority w:val="1"/>
    <w:rsid w:val="006B0399"/>
    <w:pPr>
      <w:numPr>
        <w:numId w:val="3"/>
      </w:numPr>
      <w:ind w:left="1134"/>
      <w:outlineLvl w:val="4"/>
    </w:pPr>
    <w:rPr>
      <w:rFonts w:asciiTheme="minorHAnsi" w:eastAsia="Calibri" w:hAnsiTheme="minorHAnsi"/>
      <w:lang w:eastAsia="en-US"/>
    </w:rPr>
  </w:style>
  <w:style w:type="paragraph" w:styleId="Nagwek6">
    <w:name w:val="heading 6"/>
    <w:basedOn w:val="Akapitzlist"/>
    <w:uiPriority w:val="1"/>
    <w:rsid w:val="00607844"/>
    <w:pPr>
      <w:numPr>
        <w:numId w:val="2"/>
      </w:numPr>
      <w:ind w:left="1701" w:hanging="357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rsid w:val="00406D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link w:val="TytuZnak"/>
    <w:uiPriority w:val="2"/>
    <w:rsid w:val="00C63553"/>
    <w:pPr>
      <w:spacing w:before="60" w:after="60"/>
    </w:pPr>
    <w:rPr>
      <w:b/>
      <w:caps/>
      <w:sz w:val="36"/>
    </w:rPr>
  </w:style>
  <w:style w:type="paragraph" w:styleId="Podtytu">
    <w:name w:val="Subtitle"/>
    <w:next w:val="Normalny"/>
    <w:link w:val="PodtytuZnak"/>
    <w:uiPriority w:val="3"/>
    <w:qFormat/>
    <w:rsid w:val="00F77C1A"/>
    <w:pPr>
      <w:spacing w:before="60" w:after="60" w:line="240" w:lineRule="auto"/>
    </w:pPr>
    <w:rPr>
      <w:bCs/>
      <w:sz w:val="36"/>
    </w:rPr>
  </w:style>
  <w:style w:type="table" w:customStyle="1" w:styleId="1">
    <w:name w:val="1"/>
    <w:basedOn w:val="Standardowy"/>
    <w:rsid w:val="00A620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link w:val="StopkaZnak"/>
    <w:uiPriority w:val="99"/>
    <w:semiHidden/>
    <w:rsid w:val="004F7E2C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309C"/>
    <w:rPr>
      <w:rFonts w:asciiTheme="minorHAnsi" w:hAnsiTheme="minorHAnsi"/>
      <w:sz w:val="20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FD21DA"/>
    <w:pPr>
      <w:numPr>
        <w:numId w:val="9"/>
      </w:numPr>
      <w:spacing w:line="240" w:lineRule="auto"/>
      <w:ind w:left="426" w:hanging="426"/>
    </w:pPr>
    <w:rPr>
      <w:rFonts w:asciiTheme="minorHAnsi" w:eastAsia="Calibri" w:hAnsiTheme="minorHAnsi"/>
      <w:sz w:val="20"/>
      <w:szCs w:val="20"/>
      <w:lang w:eastAsia="en-US"/>
    </w:rPr>
  </w:style>
  <w:style w:type="paragraph" w:styleId="Bezodstpw">
    <w:name w:val="No Spacing"/>
    <w:basedOn w:val="Normalny"/>
    <w:uiPriority w:val="2"/>
    <w:qFormat/>
    <w:rsid w:val="00540787"/>
    <w:pPr>
      <w:spacing w:before="0"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7A2E9E"/>
    <w:rPr>
      <w:rFonts w:cs="Calibri"/>
      <w:bCs/>
      <w:caps/>
    </w:rPr>
  </w:style>
  <w:style w:type="table" w:styleId="Tabela-Siatka">
    <w:name w:val="Table Grid"/>
    <w:basedOn w:val="Standardowy"/>
    <w:uiPriority w:val="39"/>
    <w:rsid w:val="002462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A576F"/>
    <w:pPr>
      <w:ind w:left="357" w:hanging="357"/>
    </w:pPr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576F"/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semiHidden/>
    <w:qFormat/>
    <w:rsid w:val="000C356D"/>
    <w:rPr>
      <w:rFonts w:asciiTheme="minorHAnsi" w:hAnsiTheme="minorHAnsi"/>
      <w:caps w:val="0"/>
      <w:smallCaps w:val="0"/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rsid w:val="00CC0FDD"/>
    <w:pPr>
      <w:tabs>
        <w:tab w:val="left" w:pos="440"/>
        <w:tab w:val="right" w:leader="dot" w:pos="9677"/>
      </w:tabs>
      <w:spacing w:after="100"/>
      <w:ind w:left="426" w:hanging="426"/>
    </w:pPr>
  </w:style>
  <w:style w:type="character" w:customStyle="1" w:styleId="TytuZnak">
    <w:name w:val="Tytuł Znak"/>
    <w:basedOn w:val="Domylnaczcionkaakapitu"/>
    <w:link w:val="Tytu"/>
    <w:uiPriority w:val="2"/>
    <w:rsid w:val="00C63553"/>
    <w:rPr>
      <w:b/>
      <w:caps/>
      <w:sz w:val="36"/>
    </w:rPr>
  </w:style>
  <w:style w:type="character" w:customStyle="1" w:styleId="PodtytuZnak">
    <w:name w:val="Podtytuł Znak"/>
    <w:basedOn w:val="Domylnaczcionkaakapitu"/>
    <w:link w:val="Podtytu"/>
    <w:uiPriority w:val="3"/>
    <w:rsid w:val="00F77C1A"/>
    <w:rPr>
      <w:bCs/>
      <w:sz w:val="36"/>
    </w:rPr>
  </w:style>
  <w:style w:type="character" w:customStyle="1" w:styleId="Nagwek2Znak">
    <w:name w:val="Nagłówek 2 Znak"/>
    <w:basedOn w:val="Domylnaczcionkaakapitu"/>
    <w:link w:val="Nagwek2"/>
    <w:rsid w:val="00D30A23"/>
    <w:rPr>
      <w:rFonts w:cs="Calibri"/>
      <w:bCs/>
      <w:caps/>
    </w:rPr>
  </w:style>
  <w:style w:type="paragraph" w:customStyle="1" w:styleId="Tabela9">
    <w:name w:val="Tabela 9"/>
    <w:uiPriority w:val="3"/>
    <w:semiHidden/>
    <w:rsid w:val="003B613A"/>
    <w:pPr>
      <w:tabs>
        <w:tab w:val="left" w:pos="35"/>
      </w:tabs>
      <w:spacing w:line="240" w:lineRule="auto"/>
      <w:ind w:left="57"/>
    </w:pPr>
    <w:rPr>
      <w:rFonts w:eastAsia="Times New Roman" w:cs="Times New Roman"/>
      <w:color w:val="auto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semiHidden/>
    <w:rsid w:val="00165048"/>
    <w:pPr>
      <w:tabs>
        <w:tab w:val="left" w:pos="880"/>
        <w:tab w:val="right" w:leader="dot" w:pos="9676"/>
      </w:tabs>
      <w:spacing w:after="100"/>
    </w:pPr>
    <w:rPr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2F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kstzastpczy">
    <w:name w:val="Placeholder Text"/>
    <w:basedOn w:val="Domylnaczcionkaakapitu"/>
    <w:uiPriority w:val="99"/>
    <w:semiHidden/>
    <w:rsid w:val="000174D0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F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rsid w:val="001F3FB9"/>
    <w:rPr>
      <w:b/>
      <w:bCs/>
    </w:rPr>
  </w:style>
  <w:style w:type="character" w:styleId="Uwydatnienie">
    <w:name w:val="Emphasis"/>
    <w:basedOn w:val="Domylnaczcionkaakapitu"/>
    <w:uiPriority w:val="20"/>
    <w:rsid w:val="001F3FB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CC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CC5"/>
    <w:rPr>
      <w:rFonts w:ascii="Calibri" w:hAnsi="Calibri"/>
      <w:b/>
      <w:bCs/>
      <w:sz w:val="20"/>
      <w:szCs w:val="20"/>
    </w:rPr>
  </w:style>
  <w:style w:type="paragraph" w:customStyle="1" w:styleId="Tabelka10">
    <w:name w:val="Tabelka_10"/>
    <w:basedOn w:val="Normalny"/>
    <w:uiPriority w:val="5"/>
    <w:semiHidden/>
    <w:rsid w:val="005D1DAD"/>
    <w:pPr>
      <w:tabs>
        <w:tab w:val="center" w:pos="4843"/>
        <w:tab w:val="right" w:pos="9687"/>
      </w:tabs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Tiret">
    <w:name w:val="Tiret"/>
    <w:link w:val="TiretZnak"/>
    <w:uiPriority w:val="4"/>
    <w:qFormat/>
    <w:rsid w:val="004865AB"/>
    <w:pPr>
      <w:numPr>
        <w:numId w:val="7"/>
      </w:numPr>
      <w:spacing w:before="60" w:after="60"/>
      <w:ind w:left="1701" w:hanging="357"/>
    </w:pPr>
    <w:rPr>
      <w:rFonts w:asciiTheme="minorHAnsi" w:eastAsia="Calibri" w:hAnsiTheme="minorHAnsi"/>
      <w:lang w:eastAsia="en-US"/>
    </w:rPr>
  </w:style>
  <w:style w:type="paragraph" w:customStyle="1" w:styleId="Litera">
    <w:name w:val="Litera"/>
    <w:link w:val="LiteraZnak"/>
    <w:uiPriority w:val="4"/>
    <w:qFormat/>
    <w:rsid w:val="00F22D75"/>
    <w:pPr>
      <w:numPr>
        <w:numId w:val="4"/>
      </w:numPr>
      <w:spacing w:before="60" w:after="60"/>
      <w:ind w:left="1134"/>
      <w:jc w:val="both"/>
    </w:pPr>
    <w:rPr>
      <w:rFonts w:asciiTheme="minorHAnsi" w:eastAsia="Calibri" w:hAnsiTheme="minorHAns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semiHidden/>
    <w:rsid w:val="00FD21DA"/>
    <w:rPr>
      <w:rFonts w:asciiTheme="minorHAnsi" w:eastAsia="Calibri" w:hAnsiTheme="minorHAnsi"/>
      <w:sz w:val="20"/>
      <w:szCs w:val="20"/>
      <w:lang w:eastAsia="en-US"/>
    </w:rPr>
  </w:style>
  <w:style w:type="character" w:customStyle="1" w:styleId="TiretZnak">
    <w:name w:val="Tiret Znak"/>
    <w:basedOn w:val="AkapitzlistZnak"/>
    <w:link w:val="Tiret"/>
    <w:uiPriority w:val="4"/>
    <w:rsid w:val="004865AB"/>
    <w:rPr>
      <w:rFonts w:asciiTheme="minorHAnsi" w:eastAsia="Calibri" w:hAnsiTheme="minorHAnsi"/>
      <w:sz w:val="20"/>
      <w:szCs w:val="20"/>
      <w:lang w:eastAsia="en-US"/>
    </w:rPr>
  </w:style>
  <w:style w:type="paragraph" w:customStyle="1" w:styleId="tiretTAB">
    <w:name w:val="tiret TAB"/>
    <w:link w:val="tiretTABZnak"/>
    <w:uiPriority w:val="5"/>
    <w:qFormat/>
    <w:rsid w:val="001C3247"/>
    <w:pPr>
      <w:numPr>
        <w:numId w:val="6"/>
      </w:numPr>
      <w:spacing w:before="20" w:after="20" w:line="240" w:lineRule="auto"/>
      <w:ind w:left="387"/>
    </w:pPr>
  </w:style>
  <w:style w:type="character" w:customStyle="1" w:styleId="LiteraZnak">
    <w:name w:val="Litera Znak"/>
    <w:basedOn w:val="AkapitzlistZnak"/>
    <w:link w:val="Litera"/>
    <w:uiPriority w:val="4"/>
    <w:rsid w:val="00F22D75"/>
    <w:rPr>
      <w:rFonts w:asciiTheme="minorHAnsi" w:eastAsia="Calibri" w:hAnsiTheme="minorHAnsi"/>
      <w:sz w:val="20"/>
      <w:szCs w:val="20"/>
      <w:lang w:eastAsia="en-US"/>
    </w:rPr>
  </w:style>
  <w:style w:type="character" w:customStyle="1" w:styleId="tiretTABZnak">
    <w:name w:val="tiret TAB Znak"/>
    <w:basedOn w:val="TiretZnak"/>
    <w:link w:val="tiretTAB"/>
    <w:uiPriority w:val="5"/>
    <w:rsid w:val="00ED38FA"/>
    <w:rPr>
      <w:rFonts w:asciiTheme="minorHAnsi" w:eastAsia="Calibri" w:hAnsiTheme="minorHAnsi"/>
      <w:sz w:val="20"/>
      <w:szCs w:val="20"/>
      <w:lang w:eastAsia="en-US"/>
    </w:rPr>
  </w:style>
  <w:style w:type="paragraph" w:customStyle="1" w:styleId="LiteraTAB">
    <w:name w:val="Litera TAB"/>
    <w:link w:val="LiteraTABZnak"/>
    <w:uiPriority w:val="4"/>
    <w:qFormat/>
    <w:rsid w:val="00A20453"/>
    <w:pPr>
      <w:numPr>
        <w:numId w:val="5"/>
      </w:numPr>
      <w:spacing w:before="20" w:after="20" w:line="240" w:lineRule="auto"/>
      <w:ind w:left="284" w:hanging="284"/>
    </w:pPr>
    <w:rPr>
      <w:rFonts w:asciiTheme="minorHAnsi" w:eastAsia="Calibri" w:hAnsiTheme="minorHAnsi"/>
      <w:lang w:eastAsia="en-US"/>
    </w:rPr>
  </w:style>
  <w:style w:type="character" w:customStyle="1" w:styleId="LiteraTABZnak">
    <w:name w:val="Litera TAB Znak"/>
    <w:basedOn w:val="LiteraZnak"/>
    <w:link w:val="LiteraTAB"/>
    <w:uiPriority w:val="4"/>
    <w:rsid w:val="00A20453"/>
    <w:rPr>
      <w:rFonts w:asciiTheme="minorHAnsi" w:eastAsia="Calibri" w:hAnsiTheme="minorHAns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05B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B4B"/>
  </w:style>
  <w:style w:type="paragraph" w:customStyle="1" w:styleId="Numeracja">
    <w:name w:val="Numeracja"/>
    <w:basedOn w:val="Akapitzlist"/>
    <w:uiPriority w:val="1"/>
    <w:qFormat/>
    <w:rsid w:val="0059076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A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0D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0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0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779">
          <w:marLeft w:val="0"/>
          <w:marRight w:val="0"/>
          <w:marTop w:val="600"/>
          <w:marBottom w:val="600"/>
          <w:divBdr>
            <w:top w:val="single" w:sz="6" w:space="11" w:color="395DA7"/>
            <w:left w:val="single" w:sz="6" w:space="11" w:color="395DA7"/>
            <w:bottom w:val="single" w:sz="6" w:space="11" w:color="395DA7"/>
            <w:right w:val="single" w:sz="6" w:space="11" w:color="395DA7"/>
          </w:divBdr>
        </w:div>
        <w:div w:id="1953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Daa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B72E644B425428372101FE6FF7C3A" ma:contentTypeVersion="2" ma:contentTypeDescription="Utwórz nowy dokument." ma:contentTypeScope="" ma:versionID="15d085a51a41c6415df4201955ecdc9e">
  <xsd:schema xmlns:xsd="http://www.w3.org/2001/XMLSchema" xmlns:xs="http://www.w3.org/2001/XMLSchema" xmlns:p="http://schemas.microsoft.com/office/2006/metadata/properties" xmlns:ns2="2793bfdc-b7cf-4c5b-bb4d-89ee2d2387a1" targetNamespace="http://schemas.microsoft.com/office/2006/metadata/properties" ma:root="true" ma:fieldsID="3576064ee37714b4c0ff8e8354953490" ns2:_="">
    <xsd:import namespace="2793bfdc-b7cf-4c5b-bb4d-89ee2d238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3bfdc-b7cf-4c5b-bb4d-89ee2d238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3D04E2-0947-4E79-8A80-5D5A779C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55F76-BFF4-44F0-8B5B-AA890FAE4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3bfdc-b7cf-4c5b-bb4d-89ee2d238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5FDE49-96E3-4F3A-B0DE-00CE91529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F7BCECB-9C81-481E-A9EA-CAFF865E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01.06.2020 r.</Manager>
  <Company>PLIET PIOTR MAZIK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Evoleo</dc:creator>
  <cp:keywords>6.07.018</cp:keywords>
  <cp:lastModifiedBy>Barbara Sikorka</cp:lastModifiedBy>
  <cp:revision>17</cp:revision>
  <cp:lastPrinted>2023-12-05T10:52:00Z</cp:lastPrinted>
  <dcterms:created xsi:type="dcterms:W3CDTF">2023-10-25T09:18:00Z</dcterms:created>
  <dcterms:modified xsi:type="dcterms:W3CDTF">2023-12-05T10:52:00Z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0x010100072B72E644B425428372101FE6FF7C3A</vt:lpwstr>
  </property>
  <property fmtid="{D5CDD505-2E9C-101B-9397-08002B2CF9AE}" pid="3" name="TaxKeyword">
    <vt:lpwstr/>
  </property>
  <property fmtid="{D5CDD505-2E9C-101B-9397-08002B2CF9AE}" pid="4" name="Order">
    <vt:r8>3500</vt:r8>
  </property>
  <property fmtid="{D5CDD505-2E9C-101B-9397-08002B2CF9AE}" pid="5" name="xd_Signature">
    <vt:bool>false</vt:bool>
  </property>
  <property fmtid="{D5CDD505-2E9C-101B-9397-08002B2CF9AE}" pid="6" name="AuthorIds_UIVersion_4096">
    <vt:lpwstr>6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1536">
    <vt:lpwstr>13</vt:lpwstr>
  </property>
</Properties>
</file>