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275C" w:rsidRDefault="007D67B9" w:rsidP="002C7622">
      <w:r w:rsidRPr="007D67B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09900" cy="1343025"/>
            <wp:effectExtent l="19050" t="0" r="0" b="0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67B9" w:rsidRDefault="007D67B9" w:rsidP="002C7622"/>
    <w:p w:rsidR="00EE24A1" w:rsidRPr="006849D6" w:rsidRDefault="00EE24A1" w:rsidP="00EE24A1">
      <w:pPr>
        <w:spacing w:after="0"/>
        <w:ind w:left="6237"/>
        <w:jc w:val="center"/>
        <w:rPr>
          <w:b/>
        </w:rPr>
      </w:pPr>
      <w:r w:rsidRPr="006849D6">
        <w:rPr>
          <w:rFonts w:eastAsia="Times New Roman" w:cstheme="minorHAnsi"/>
          <w:b/>
          <w:iCs/>
          <w:sz w:val="20"/>
          <w:szCs w:val="16"/>
        </w:rPr>
        <w:t xml:space="preserve">Program „Opieka </w:t>
      </w:r>
      <w:proofErr w:type="spellStart"/>
      <w:r w:rsidRPr="006849D6">
        <w:rPr>
          <w:rFonts w:eastAsia="Times New Roman" w:cstheme="minorHAnsi"/>
          <w:b/>
          <w:iCs/>
          <w:sz w:val="20"/>
          <w:szCs w:val="16"/>
        </w:rPr>
        <w:t>wytchnieniowa</w:t>
      </w:r>
      <w:proofErr w:type="spellEnd"/>
      <w:r w:rsidRPr="006849D6">
        <w:rPr>
          <w:rFonts w:eastAsia="Times New Roman" w:cstheme="minorHAnsi"/>
          <w:b/>
          <w:iCs/>
          <w:sz w:val="20"/>
          <w:szCs w:val="16"/>
        </w:rPr>
        <w:t xml:space="preserve">” dla Jednostek Samorządu Terytorialnego </w:t>
      </w:r>
      <w:r w:rsidRPr="006849D6">
        <w:rPr>
          <w:rFonts w:eastAsia="Times New Roman" w:cstheme="minorHAnsi"/>
          <w:b/>
          <w:iCs/>
          <w:sz w:val="20"/>
          <w:szCs w:val="16"/>
        </w:rPr>
        <w:sym w:font="Symbol" w:char="F02D"/>
      </w:r>
      <w:r w:rsidRPr="006849D6">
        <w:rPr>
          <w:rFonts w:eastAsia="Times New Roman" w:cstheme="minorHAnsi"/>
          <w:b/>
          <w:iCs/>
          <w:sz w:val="20"/>
          <w:szCs w:val="16"/>
        </w:rPr>
        <w:t xml:space="preserve"> edycja 2024</w:t>
      </w:r>
    </w:p>
    <w:p w:rsidR="00EE24A1" w:rsidRDefault="00EE24A1" w:rsidP="00EE24A1"/>
    <w:p w:rsidR="007D67B9" w:rsidRDefault="007D67B9" w:rsidP="002C7622"/>
    <w:p w:rsidR="00D161CE" w:rsidRDefault="00D161CE" w:rsidP="00B24AEE">
      <w:pPr>
        <w:spacing w:after="0"/>
        <w:jc w:val="right"/>
        <w:rPr>
          <w:rFonts w:eastAsia="Times New Roman" w:cstheme="minorHAnsi"/>
          <w:sz w:val="24"/>
          <w:szCs w:val="24"/>
        </w:rPr>
      </w:pPr>
    </w:p>
    <w:p w:rsidR="00D161CE" w:rsidRPr="005B3509" w:rsidRDefault="00D161CE" w:rsidP="00D161CE">
      <w:pPr>
        <w:spacing w:after="0"/>
        <w:jc w:val="center"/>
        <w:rPr>
          <w:rFonts w:eastAsia="Times New Roman" w:cstheme="minorHAnsi"/>
          <w:b/>
          <w:sz w:val="24"/>
          <w:szCs w:val="24"/>
        </w:rPr>
      </w:pPr>
      <w:r w:rsidRPr="005B3509">
        <w:rPr>
          <w:rFonts w:eastAsia="Times New Roman" w:cstheme="minorHAnsi"/>
          <w:b/>
          <w:sz w:val="24"/>
          <w:szCs w:val="24"/>
        </w:rPr>
        <w:t>OŚWIADCZENIE O KORZYSTANIU ZE WSPARCIA UCZESTNIKA PROGRAMU</w:t>
      </w:r>
    </w:p>
    <w:p w:rsidR="00D161CE" w:rsidRDefault="00D161CE" w:rsidP="00D161CE">
      <w:pPr>
        <w:spacing w:after="0"/>
        <w:jc w:val="lef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Ja niżej podpisany/a………………………………………………………………………………………………………………………………</w:t>
      </w:r>
    </w:p>
    <w:p w:rsidR="00D161CE" w:rsidRDefault="00D161CE" w:rsidP="00D161CE">
      <w:pPr>
        <w:spacing w:after="0"/>
        <w:jc w:val="lef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Oświadczam, że osoba niepełnosprawna………………………………………………………………………………………………</w:t>
      </w:r>
    </w:p>
    <w:p w:rsidR="00D161CE" w:rsidRDefault="00D161CE" w:rsidP="00D161CE">
      <w:pPr>
        <w:spacing w:after="0"/>
        <w:jc w:val="lef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Nad którą sprawuję bezpośrednią opiekę:</w:t>
      </w:r>
    </w:p>
    <w:p w:rsidR="00D161CE" w:rsidRDefault="00D161CE" w:rsidP="00D161CE">
      <w:pPr>
        <w:pStyle w:val="Akapitzlist"/>
        <w:numPr>
          <w:ilvl w:val="0"/>
          <w:numId w:val="21"/>
        </w:numPr>
      </w:pPr>
      <w:r>
        <w:t xml:space="preserve">Stale przebywa w domu: </w:t>
      </w:r>
      <w:r w:rsidR="005B3509">
        <w:t xml:space="preserve">   </w:t>
      </w:r>
      <w:r>
        <w:t xml:space="preserve"> </w:t>
      </w:r>
      <w:r w:rsidR="005B3509" w:rsidRPr="005B3509">
        <w:rPr>
          <w:sz w:val="24"/>
          <w:szCs w:val="24"/>
        </w:rPr>
        <w:sym w:font="Symbol" w:char="F0A0"/>
      </w:r>
      <w:r w:rsidR="005B3509">
        <w:t xml:space="preserve"> Tak             </w:t>
      </w:r>
      <w:r w:rsidR="005B3509" w:rsidRPr="005B3509">
        <w:rPr>
          <w:sz w:val="24"/>
          <w:szCs w:val="24"/>
        </w:rPr>
        <w:t xml:space="preserve"> </w:t>
      </w:r>
      <w:r w:rsidR="005B3509" w:rsidRPr="005B3509">
        <w:rPr>
          <w:sz w:val="24"/>
          <w:szCs w:val="24"/>
        </w:rPr>
        <w:sym w:font="Symbol" w:char="F0A0"/>
      </w:r>
      <w:r w:rsidR="005B3509">
        <w:t xml:space="preserve"> Nie </w:t>
      </w:r>
    </w:p>
    <w:p w:rsidR="00D161CE" w:rsidRDefault="00D161CE" w:rsidP="00D161CE">
      <w:pPr>
        <w:pStyle w:val="Akapitzlist"/>
        <w:numPr>
          <w:ilvl w:val="0"/>
          <w:numId w:val="21"/>
        </w:numPr>
      </w:pPr>
      <w:r>
        <w:t>Korzysta z ośrodka wsparcia, np. ośrodek wsparcia dla osób z zaburzeniami psychicznymi( środowiskowy dom samopomocy lub klub samopomocy), dzienny dom pomocy społecznej, inne jakie</w:t>
      </w:r>
      <w:r w:rsidR="005B3509">
        <w:t>?</w:t>
      </w:r>
    </w:p>
    <w:p w:rsidR="00D161CE" w:rsidRDefault="00D161CE" w:rsidP="00D161CE">
      <w:pPr>
        <w:pStyle w:val="Akapitzlist"/>
        <w:numPr>
          <w:ilvl w:val="0"/>
          <w:numId w:val="0"/>
        </w:numPr>
        <w:ind w:left="720"/>
      </w:pPr>
      <w:r>
        <w:t>……………………………………………………………………………………………………………………………………………………………..</w:t>
      </w:r>
    </w:p>
    <w:p w:rsidR="005B3509" w:rsidRDefault="005B3509" w:rsidP="00D161CE">
      <w:pPr>
        <w:pStyle w:val="Akapitzlist"/>
        <w:numPr>
          <w:ilvl w:val="0"/>
          <w:numId w:val="0"/>
        </w:numPr>
        <w:ind w:left="720"/>
      </w:pPr>
      <w:r w:rsidRPr="005B3509">
        <w:rPr>
          <w:sz w:val="24"/>
          <w:szCs w:val="24"/>
        </w:rPr>
        <w:sym w:font="Symbol" w:char="F0A0"/>
      </w:r>
      <w:r>
        <w:t xml:space="preserve"> Tak              </w:t>
      </w:r>
      <w:r w:rsidRPr="005B3509">
        <w:rPr>
          <w:sz w:val="24"/>
          <w:szCs w:val="24"/>
        </w:rPr>
        <w:sym w:font="Symbol" w:char="F0A0"/>
      </w:r>
      <w:r>
        <w:t xml:space="preserve"> Nie </w:t>
      </w:r>
    </w:p>
    <w:p w:rsidR="00D161CE" w:rsidRDefault="00D161CE" w:rsidP="00D161CE">
      <w:pPr>
        <w:pStyle w:val="Akapitzlist"/>
        <w:numPr>
          <w:ilvl w:val="0"/>
          <w:numId w:val="21"/>
        </w:numPr>
      </w:pPr>
      <w:r>
        <w:t>Korzysta z placówek pobytu całodobowego, np. ośrodka szkolno-wychowawczego, internatu, inne jakie ……………………………………………………………………………………………………………………………………………………</w:t>
      </w:r>
    </w:p>
    <w:p w:rsidR="005B3509" w:rsidRDefault="005B3509" w:rsidP="005B3509">
      <w:pPr>
        <w:pStyle w:val="Akapitzlist"/>
        <w:numPr>
          <w:ilvl w:val="0"/>
          <w:numId w:val="0"/>
        </w:numPr>
        <w:ind w:left="720"/>
      </w:pPr>
      <w:r w:rsidRPr="005B3509">
        <w:rPr>
          <w:sz w:val="24"/>
          <w:szCs w:val="24"/>
        </w:rPr>
        <w:sym w:font="Symbol" w:char="F0A0"/>
      </w:r>
      <w:r>
        <w:t xml:space="preserve"> Tak              </w:t>
      </w:r>
      <w:r w:rsidRPr="005B3509">
        <w:rPr>
          <w:sz w:val="24"/>
          <w:szCs w:val="24"/>
        </w:rPr>
        <w:sym w:font="Symbol" w:char="F0A0"/>
      </w:r>
      <w:r>
        <w:t xml:space="preserve"> Nie</w:t>
      </w:r>
    </w:p>
    <w:p w:rsidR="00D161CE" w:rsidRDefault="005B3509" w:rsidP="00D161CE">
      <w:pPr>
        <w:pStyle w:val="Akapitzlist"/>
        <w:numPr>
          <w:ilvl w:val="0"/>
          <w:numId w:val="21"/>
        </w:numPr>
      </w:pPr>
      <w:r>
        <w:t>Uczęszcza do placówki umożliwiającej realizację obowiązku nauki, np. szkoła, ośrodek rewalidacyjno-wychowawczy, inne jakie?......................................................................................................................</w:t>
      </w:r>
    </w:p>
    <w:p w:rsidR="005B3509" w:rsidRDefault="005B3509" w:rsidP="005B3509">
      <w:pPr>
        <w:pStyle w:val="Akapitzlist"/>
        <w:numPr>
          <w:ilvl w:val="0"/>
          <w:numId w:val="0"/>
        </w:numPr>
        <w:ind w:left="720"/>
      </w:pPr>
      <w:r w:rsidRPr="005B3509">
        <w:rPr>
          <w:sz w:val="24"/>
          <w:szCs w:val="24"/>
        </w:rPr>
        <w:sym w:font="Symbol" w:char="F0A0"/>
      </w:r>
      <w:r>
        <w:t xml:space="preserve"> Tak              </w:t>
      </w:r>
      <w:r w:rsidRPr="005B3509">
        <w:rPr>
          <w:sz w:val="24"/>
          <w:szCs w:val="24"/>
        </w:rPr>
        <w:sym w:font="Symbol" w:char="F0A0"/>
      </w:r>
      <w:r>
        <w:t xml:space="preserve"> Nie </w:t>
      </w:r>
    </w:p>
    <w:p w:rsidR="005B3509" w:rsidRDefault="005B3509" w:rsidP="005B3509">
      <w:pPr>
        <w:pStyle w:val="Akapitzlist"/>
        <w:numPr>
          <w:ilvl w:val="0"/>
          <w:numId w:val="0"/>
        </w:numPr>
        <w:ind w:left="720"/>
      </w:pPr>
      <w:r>
        <w:t xml:space="preserve">Warsztaty terapii zajęciowej    </w:t>
      </w:r>
      <w:r w:rsidRPr="005B3509">
        <w:rPr>
          <w:sz w:val="24"/>
          <w:szCs w:val="24"/>
        </w:rPr>
        <w:sym w:font="Symbol" w:char="F0A0"/>
      </w:r>
      <w:r>
        <w:t xml:space="preserve"> Tak              </w:t>
      </w:r>
      <w:r w:rsidRPr="005B3509">
        <w:rPr>
          <w:sz w:val="24"/>
          <w:szCs w:val="24"/>
        </w:rPr>
        <w:sym w:font="Symbol" w:char="F0A0"/>
      </w:r>
      <w:r>
        <w:t xml:space="preserve"> Nie </w:t>
      </w:r>
    </w:p>
    <w:p w:rsidR="00AB543B" w:rsidRDefault="00AB543B" w:rsidP="00AB543B">
      <w:pPr>
        <w:pStyle w:val="Akapitzlist"/>
        <w:numPr>
          <w:ilvl w:val="0"/>
          <w:numId w:val="0"/>
        </w:numPr>
        <w:ind w:left="720"/>
      </w:pPr>
    </w:p>
    <w:p w:rsidR="005B3509" w:rsidRDefault="005B3509" w:rsidP="005B3509">
      <w:pPr>
        <w:pStyle w:val="Akapitzlist"/>
        <w:numPr>
          <w:ilvl w:val="0"/>
          <w:numId w:val="0"/>
        </w:numPr>
        <w:ind w:left="720"/>
      </w:pPr>
    </w:p>
    <w:p w:rsidR="005B3509" w:rsidRDefault="005B3509" w:rsidP="005B3509">
      <w:pPr>
        <w:ind w:left="360"/>
      </w:pPr>
      <w:r>
        <w:t xml:space="preserve"> Ponadto oświadczam, że:</w:t>
      </w:r>
    </w:p>
    <w:p w:rsidR="005B3509" w:rsidRDefault="005B3509" w:rsidP="005B3509">
      <w:pPr>
        <w:ind w:left="360"/>
      </w:pPr>
      <w:r>
        <w:t>Jestem świadomy/a odpowiedzialności karnej za złożenie fałszywego oświadczenia .</w:t>
      </w:r>
    </w:p>
    <w:p w:rsidR="005B3509" w:rsidRDefault="005B3509" w:rsidP="005B3509">
      <w:pPr>
        <w:ind w:left="360"/>
      </w:pPr>
    </w:p>
    <w:p w:rsidR="00D161CE" w:rsidRPr="00D161CE" w:rsidRDefault="00D161CE" w:rsidP="00D161CE"/>
    <w:p w:rsidR="00B24AEE" w:rsidRDefault="00501635" w:rsidP="00501635">
      <w:pPr>
        <w:spacing w:after="0"/>
        <w:jc w:val="righ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…………………..………..</w:t>
      </w:r>
      <w:r w:rsidR="00B24AEE">
        <w:rPr>
          <w:rFonts w:eastAsia="Times New Roman" w:cstheme="minorHAnsi"/>
          <w:sz w:val="24"/>
          <w:szCs w:val="24"/>
        </w:rPr>
        <w:t>………………………………………………………………………….</w:t>
      </w:r>
    </w:p>
    <w:p w:rsidR="00B24AEE" w:rsidRPr="00D859B6" w:rsidRDefault="00B24AEE" w:rsidP="00501635">
      <w:pPr>
        <w:spacing w:after="0"/>
        <w:jc w:val="righ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Data, podpis Uczestnika programu</w:t>
      </w:r>
      <w:r w:rsidR="00501635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 lub opiekuna prawnego dziecka </w:t>
      </w:r>
      <w:r w:rsidRPr="00D859B6">
        <w:rPr>
          <w:rFonts w:eastAsia="Times New Roman" w:cstheme="minorHAnsi"/>
          <w:sz w:val="24"/>
          <w:szCs w:val="24"/>
        </w:rPr>
        <w:t xml:space="preserve"> </w:t>
      </w:r>
    </w:p>
    <w:p w:rsidR="00CE6F4D" w:rsidRDefault="00CE6F4D" w:rsidP="005829E9">
      <w:pPr>
        <w:pStyle w:val="Bezodstpw"/>
        <w:rPr>
          <w:b/>
          <w:bCs/>
        </w:rPr>
      </w:pPr>
    </w:p>
    <w:p w:rsidR="007A28EB" w:rsidRDefault="007A28EB" w:rsidP="005829E9">
      <w:pPr>
        <w:pStyle w:val="Bezodstpw"/>
        <w:rPr>
          <w:b/>
          <w:bCs/>
        </w:rPr>
      </w:pPr>
    </w:p>
    <w:p w:rsidR="005829E9" w:rsidRPr="00210861" w:rsidRDefault="00210861" w:rsidP="005829E9">
      <w:pPr>
        <w:pStyle w:val="Bezodstpw"/>
        <w:rPr>
          <w:b/>
          <w:bCs/>
        </w:rPr>
      </w:pPr>
      <w:r w:rsidRPr="00210861">
        <w:rPr>
          <w:b/>
          <w:bCs/>
        </w:rPr>
        <w:t>POUCZENIE:</w:t>
      </w:r>
    </w:p>
    <w:p w:rsidR="002151F8" w:rsidRPr="002D34C4" w:rsidRDefault="005829E9" w:rsidP="005829E9">
      <w:pPr>
        <w:pStyle w:val="Bezodstpw"/>
      </w:pPr>
      <w:r w:rsidRPr="005829E9">
        <w:t xml:space="preserve">Art.233 </w:t>
      </w:r>
      <w:r w:rsidR="00BC4705">
        <w:t xml:space="preserve">Kodeksu </w:t>
      </w:r>
      <w:r w:rsidR="009245C4">
        <w:t>K</w:t>
      </w:r>
      <w:r w:rsidR="00BC4705">
        <w:t>arnego</w:t>
      </w:r>
      <w:r w:rsidR="00210861">
        <w:t xml:space="preserve"> </w:t>
      </w:r>
      <w:r w:rsidRPr="005829E9">
        <w:t>§ 1- Kto składając zeznanie mające służyć za dowód w postępowaniu sądowym lub innym postępowaniu prowadzonym na podstawie ustawy zeznaje nieprawdę lub zataja prawdę podlega karze pozbawienia wolności do lat 3.§ 2 warunkiem odpowiedzialności jest, aby przyjmujący zeznanie działając w</w:t>
      </w:r>
      <w:r w:rsidR="00761770">
        <w:t> </w:t>
      </w:r>
      <w:r w:rsidRPr="005829E9">
        <w:t>zakresie swoich uprawnień uprzedził zeznającego o odpowiedzialności karnej za fałszywe zeznanie lub odebrał od niego przyrzeczenie</w:t>
      </w:r>
      <w:r w:rsidR="003A3CBE">
        <w:t>.</w:t>
      </w:r>
    </w:p>
    <w:sectPr w:rsidR="002151F8" w:rsidRPr="002D34C4" w:rsidSect="00B56939">
      <w:headerReference w:type="default" r:id="rId13"/>
      <w:footerReference w:type="default" r:id="rId14"/>
      <w:pgSz w:w="11906" w:h="16838"/>
      <w:pgMar w:top="1134" w:right="851" w:bottom="1134" w:left="851" w:header="567" w:footer="391" w:gutter="284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1E0" w:rsidRDefault="001421E0" w:rsidP="00D53662">
      <w:r>
        <w:separator/>
      </w:r>
    </w:p>
    <w:p w:rsidR="001421E0" w:rsidRDefault="001421E0" w:rsidP="00D53662"/>
    <w:p w:rsidR="001421E0" w:rsidRDefault="001421E0" w:rsidP="00D53662"/>
  </w:endnote>
  <w:endnote w:type="continuationSeparator" w:id="0">
    <w:p w:rsidR="001421E0" w:rsidRDefault="001421E0" w:rsidP="00D53662">
      <w:r>
        <w:continuationSeparator/>
      </w:r>
    </w:p>
    <w:p w:rsidR="001421E0" w:rsidRDefault="001421E0" w:rsidP="00D53662"/>
    <w:p w:rsidR="001421E0" w:rsidRDefault="001421E0" w:rsidP="00D53662"/>
  </w:endnote>
  <w:endnote w:type="continuationNotice" w:id="1">
    <w:p w:rsidR="001421E0" w:rsidRDefault="001421E0" w:rsidP="00D5366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5000" w:type="pct"/>
      <w:tblBorders>
        <w:top w:val="single" w:sz="4" w:space="0" w:color="000000" w:themeColor="text1"/>
        <w:left w:val="none" w:sz="0" w:space="0" w:color="auto"/>
        <w:bottom w:val="single" w:sz="4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656"/>
      <w:gridCol w:w="1480"/>
    </w:tblGrid>
    <w:tr w:rsidR="001A718E" w:rsidRPr="004F7E2C" w:rsidTr="00325DCA">
      <w:trPr>
        <w:trHeight w:val="113"/>
      </w:trPr>
      <w:tc>
        <w:tcPr>
          <w:tcW w:w="8472" w:type="dxa"/>
          <w:vAlign w:val="center"/>
          <w:hideMark/>
        </w:tcPr>
        <w:p w:rsidR="00DF217C" w:rsidRPr="004D4104" w:rsidRDefault="006373D0" w:rsidP="006373D0">
          <w:pPr>
            <w:spacing w:before="0" w:after="0"/>
            <w:rPr>
              <w:sz w:val="20"/>
              <w:szCs w:val="20"/>
            </w:rPr>
          </w:pPr>
          <w:r>
            <w:rPr>
              <w:sz w:val="20"/>
              <w:szCs w:val="20"/>
            </w:rPr>
            <w:t>GOPS.</w:t>
          </w:r>
          <w:r w:rsidR="000A6A92">
            <w:rPr>
              <w:sz w:val="20"/>
              <w:szCs w:val="20"/>
            </w:rPr>
            <w:t>3</w:t>
          </w:r>
          <w:r w:rsidR="00B9097A">
            <w:rPr>
              <w:sz w:val="20"/>
              <w:szCs w:val="20"/>
            </w:rPr>
            <w:t>.202</w:t>
          </w:r>
          <w:r w:rsidR="002866F7">
            <w:rPr>
              <w:sz w:val="20"/>
              <w:szCs w:val="20"/>
            </w:rPr>
            <w:t>3</w:t>
          </w:r>
          <w:r w:rsidR="00495C2B">
            <w:rPr>
              <w:sz w:val="20"/>
              <w:szCs w:val="20"/>
            </w:rPr>
            <w:t xml:space="preserve"> </w:t>
          </w:r>
          <w:r w:rsidR="00FD23FB">
            <w:rPr>
              <w:sz w:val="20"/>
              <w:szCs w:val="20"/>
            </w:rPr>
            <w:t>Oświadczenie o korzystaniu ze wsparcia uczestnika Programu</w:t>
          </w:r>
        </w:p>
      </w:tc>
      <w:tc>
        <w:tcPr>
          <w:tcW w:w="1448" w:type="dxa"/>
          <w:vAlign w:val="center"/>
          <w:hideMark/>
        </w:tcPr>
        <w:p w:rsidR="00DF217C" w:rsidRPr="00E347E9" w:rsidRDefault="00DF217C" w:rsidP="00FA1480">
          <w:pPr>
            <w:jc w:val="center"/>
          </w:pPr>
          <w:r w:rsidRPr="004D4104">
            <w:rPr>
              <w:sz w:val="20"/>
              <w:szCs w:val="20"/>
            </w:rPr>
            <w:t xml:space="preserve">strona:   </w:t>
          </w:r>
          <w:r w:rsidR="00F406CA" w:rsidRPr="004D4104">
            <w:rPr>
              <w:sz w:val="20"/>
              <w:szCs w:val="20"/>
            </w:rPr>
            <w:fldChar w:fldCharType="begin"/>
          </w:r>
          <w:r w:rsidRPr="004D4104">
            <w:rPr>
              <w:sz w:val="20"/>
              <w:szCs w:val="20"/>
            </w:rPr>
            <w:instrText xml:space="preserve"> PAGE   \* MERGEFORMAT </w:instrText>
          </w:r>
          <w:r w:rsidR="00F406CA" w:rsidRPr="004D4104">
            <w:rPr>
              <w:sz w:val="20"/>
              <w:szCs w:val="20"/>
            </w:rPr>
            <w:fldChar w:fldCharType="separate"/>
          </w:r>
          <w:r w:rsidR="00167BBF">
            <w:rPr>
              <w:noProof/>
              <w:sz w:val="20"/>
              <w:szCs w:val="20"/>
            </w:rPr>
            <w:t>1</w:t>
          </w:r>
          <w:r w:rsidR="00F406CA" w:rsidRPr="004D4104">
            <w:rPr>
              <w:sz w:val="20"/>
              <w:szCs w:val="20"/>
            </w:rPr>
            <w:fldChar w:fldCharType="end"/>
          </w:r>
          <w:r w:rsidRPr="004D4104">
            <w:rPr>
              <w:sz w:val="20"/>
              <w:szCs w:val="20"/>
            </w:rPr>
            <w:t>/</w:t>
          </w:r>
          <w:fldSimple w:instr=" NUMPAGES   \* MERGEFORMAT ">
            <w:r w:rsidR="00167BBF" w:rsidRPr="00167BBF">
              <w:rPr>
                <w:noProof/>
                <w:sz w:val="20"/>
                <w:szCs w:val="20"/>
              </w:rPr>
              <w:t>1</w:t>
            </w:r>
          </w:fldSimple>
        </w:p>
      </w:tc>
    </w:tr>
    <w:tr w:rsidR="00325DCA" w:rsidRPr="004F7E2C" w:rsidTr="00325DCA">
      <w:trPr>
        <w:trHeight w:val="367"/>
      </w:trPr>
      <w:tc>
        <w:tcPr>
          <w:tcW w:w="8472" w:type="dxa"/>
          <w:vAlign w:val="center"/>
          <w:hideMark/>
        </w:tcPr>
        <w:p w:rsidR="00325DCA" w:rsidRPr="005951E2" w:rsidRDefault="001459D9" w:rsidP="007D67B9">
          <w:pPr>
            <w:spacing w:before="0" w:after="0"/>
            <w:rPr>
              <w:rFonts w:cs="Calibri"/>
              <w:sz w:val="20"/>
              <w:szCs w:val="20"/>
              <w:highlight w:val="cyan"/>
            </w:rPr>
          </w:pPr>
          <w:r>
            <w:rPr>
              <w:sz w:val="20"/>
              <w:szCs w:val="20"/>
            </w:rPr>
            <w:t xml:space="preserve">Załącznik nr </w:t>
          </w:r>
          <w:r w:rsidR="007A28EB">
            <w:rPr>
              <w:sz w:val="20"/>
              <w:szCs w:val="20"/>
            </w:rPr>
            <w:t>3</w:t>
          </w:r>
          <w:r w:rsidR="00D161CE">
            <w:rPr>
              <w:sz w:val="20"/>
              <w:szCs w:val="20"/>
            </w:rPr>
            <w:t xml:space="preserve"> </w:t>
          </w:r>
          <w:r w:rsidR="006373D0">
            <w:rPr>
              <w:sz w:val="20"/>
              <w:szCs w:val="20"/>
            </w:rPr>
            <w:t>do Z</w:t>
          </w:r>
          <w:r>
            <w:rPr>
              <w:sz w:val="20"/>
              <w:szCs w:val="20"/>
            </w:rPr>
            <w:t xml:space="preserve">arządzenia </w:t>
          </w:r>
          <w:r w:rsidR="000A6A92">
            <w:rPr>
              <w:sz w:val="20"/>
              <w:szCs w:val="20"/>
            </w:rPr>
            <w:t>GOP</w:t>
          </w:r>
          <w:r w:rsidR="002866F7">
            <w:rPr>
              <w:sz w:val="20"/>
              <w:szCs w:val="20"/>
            </w:rPr>
            <w:t>S.021.25.2023 Kierownika Gminnego Ośrodka Pomocy Społecznej w Istebnej z dnia 27.11.2023r</w:t>
          </w:r>
        </w:p>
      </w:tc>
      <w:tc>
        <w:tcPr>
          <w:tcW w:w="1448" w:type="dxa"/>
          <w:vAlign w:val="center"/>
          <w:hideMark/>
        </w:tcPr>
        <w:p w:rsidR="00325DCA" w:rsidRPr="004F7E2C" w:rsidRDefault="00325DCA" w:rsidP="00D53662">
          <w:pPr>
            <w:rPr>
              <w:rFonts w:cs="Calibri"/>
              <w:sz w:val="20"/>
            </w:rPr>
          </w:pPr>
        </w:p>
      </w:tc>
    </w:tr>
  </w:tbl>
  <w:p w:rsidR="00DF217C" w:rsidRPr="000C76AB" w:rsidRDefault="00DF217C" w:rsidP="00D53662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1E0" w:rsidRDefault="001421E0" w:rsidP="00D53662">
      <w:r>
        <w:separator/>
      </w:r>
    </w:p>
    <w:p w:rsidR="001421E0" w:rsidRDefault="001421E0" w:rsidP="00D53662"/>
    <w:p w:rsidR="001421E0" w:rsidRDefault="001421E0" w:rsidP="00D53662"/>
  </w:footnote>
  <w:footnote w:type="continuationSeparator" w:id="0">
    <w:p w:rsidR="001421E0" w:rsidRDefault="001421E0" w:rsidP="00D53662">
      <w:r>
        <w:continuationSeparator/>
      </w:r>
    </w:p>
    <w:p w:rsidR="001421E0" w:rsidRDefault="001421E0" w:rsidP="00D53662"/>
    <w:p w:rsidR="001421E0" w:rsidRDefault="001421E0" w:rsidP="00D53662"/>
  </w:footnote>
  <w:footnote w:type="continuationNotice" w:id="1">
    <w:p w:rsidR="001421E0" w:rsidRDefault="001421E0" w:rsidP="00D5366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5000" w:type="pct"/>
      <w:tblBorders>
        <w:top w:val="single" w:sz="4" w:space="0" w:color="000000" w:themeColor="text1"/>
        <w:left w:val="none" w:sz="0" w:space="0" w:color="auto"/>
        <w:bottom w:val="single" w:sz="4" w:space="0" w:color="000000" w:themeColor="text1"/>
        <w:right w:val="none" w:sz="0" w:space="0" w:color="auto"/>
        <w:insideH w:val="single" w:sz="4" w:space="0" w:color="000000" w:themeColor="text1"/>
        <w:insideV w:val="single" w:sz="4" w:space="0" w:color="000000" w:themeColor="text1"/>
      </w:tblBorders>
      <w:tblLook w:val="04A0"/>
    </w:tblPr>
    <w:tblGrid>
      <w:gridCol w:w="5793"/>
      <w:gridCol w:w="4343"/>
    </w:tblGrid>
    <w:tr w:rsidR="00E33451" w:rsidTr="002310CB">
      <w:trPr>
        <w:trHeight w:val="770"/>
      </w:trPr>
      <w:tc>
        <w:tcPr>
          <w:tcW w:w="5670" w:type="dxa"/>
          <w:tcBorders>
            <w:top w:val="single" w:sz="4" w:space="0" w:color="000000" w:themeColor="text1"/>
            <w:left w:val="nil"/>
            <w:bottom w:val="single" w:sz="4" w:space="0" w:color="000000" w:themeColor="text1"/>
            <w:right w:val="nil"/>
          </w:tcBorders>
          <w:hideMark/>
        </w:tcPr>
        <w:p w:rsidR="00E33451" w:rsidRPr="00A0109B" w:rsidRDefault="00E33451" w:rsidP="00596BC4">
          <w:pPr>
            <w:jc w:val="left"/>
          </w:pPr>
          <w:r w:rsidRPr="002310CB">
            <w:rPr>
              <w:b/>
              <w:bCs/>
              <w:sz w:val="24"/>
              <w:szCs w:val="24"/>
            </w:rPr>
            <w:t>GMINNY OŚRODEK POMOCY SPOŁECZNEJ W ISTEBNEJ</w:t>
          </w:r>
        </w:p>
      </w:tc>
      <w:tc>
        <w:tcPr>
          <w:tcW w:w="4250" w:type="dxa"/>
          <w:tcBorders>
            <w:top w:val="single" w:sz="4" w:space="0" w:color="000000" w:themeColor="text1"/>
            <w:left w:val="nil"/>
            <w:bottom w:val="single" w:sz="4" w:space="0" w:color="000000" w:themeColor="text1"/>
            <w:right w:val="nil"/>
          </w:tcBorders>
        </w:tcPr>
        <w:p w:rsidR="006B3FBE" w:rsidRDefault="00E33451" w:rsidP="006B3FBE">
          <w:pPr>
            <w:jc w:val="left"/>
          </w:pPr>
          <w:r w:rsidRPr="00E33451">
            <w:t>43-470 Istebna 1000</w:t>
          </w:r>
          <w:r w:rsidR="006B3FBE">
            <w:t xml:space="preserve">  tel.: 33/855-62</w:t>
          </w:r>
          <w:r w:rsidR="00DE0F1F" w:rsidRPr="00DE0F1F">
            <w:t xml:space="preserve">-22, </w:t>
          </w:r>
        </w:p>
        <w:p w:rsidR="00DE0F1F" w:rsidRPr="00A0109B" w:rsidRDefault="00DE0F1F" w:rsidP="006B3FBE">
          <w:pPr>
            <w:jc w:val="left"/>
          </w:pPr>
          <w:r w:rsidRPr="00DE0F1F">
            <w:t>e-mail: gops@</w:t>
          </w:r>
          <w:r w:rsidR="006B3FBE">
            <w:t>gops-istebna.pl</w:t>
          </w:r>
        </w:p>
      </w:tc>
    </w:tr>
  </w:tbl>
  <w:p w:rsidR="00DF217C" w:rsidRPr="008B1AFD" w:rsidRDefault="00DF217C" w:rsidP="008B1AFD">
    <w:pPr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13"/>
    <w:multiLevelType w:val="multi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4"/>
    <w:multiLevelType w:val="multilevel"/>
    <w:tmpl w:val="00000014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7CE6B67"/>
    <w:multiLevelType w:val="hybridMultilevel"/>
    <w:tmpl w:val="93E41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7547A"/>
    <w:multiLevelType w:val="hybridMultilevel"/>
    <w:tmpl w:val="A2B0E448"/>
    <w:lvl w:ilvl="0" w:tplc="3D10EECA">
      <w:start w:val="1"/>
      <w:numFmt w:val="decimal"/>
      <w:pStyle w:val="Akapitzlist"/>
      <w:lvlText w:val="%1."/>
      <w:lvlJc w:val="left"/>
      <w:pPr>
        <w:ind w:left="1800" w:hanging="360"/>
      </w:pPr>
      <w:rPr>
        <w:rFonts w:ascii="Calibri" w:eastAsia="Arial" w:hAnsi="Calibri" w:cs="Arial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4FE6243"/>
    <w:multiLevelType w:val="hybridMultilevel"/>
    <w:tmpl w:val="3B3271C4"/>
    <w:lvl w:ilvl="0" w:tplc="099637D6">
      <w:start w:val="1"/>
      <w:numFmt w:val="lowerLetter"/>
      <w:pStyle w:val="Nagwek5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75172"/>
    <w:multiLevelType w:val="hybridMultilevel"/>
    <w:tmpl w:val="D24C4548"/>
    <w:lvl w:ilvl="0" w:tplc="503EC96C">
      <w:start w:val="1"/>
      <w:numFmt w:val="bullet"/>
      <w:pStyle w:val="Nagwek6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33D5C"/>
    <w:multiLevelType w:val="multilevel"/>
    <w:tmpl w:val="34588410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9080" w:hanging="432"/>
      </w:pPr>
      <w:rPr>
        <w:b w:val="0"/>
      </w:rPr>
    </w:lvl>
    <w:lvl w:ilvl="2">
      <w:start w:val="1"/>
      <w:numFmt w:val="decimal"/>
      <w:pStyle w:val="Nagwek4"/>
      <w:lvlText w:val="%1.%2.%3."/>
      <w:lvlJc w:val="left"/>
      <w:pPr>
        <w:ind w:left="646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B5B0488"/>
    <w:multiLevelType w:val="hybridMultilevel"/>
    <w:tmpl w:val="4E2E96D2"/>
    <w:lvl w:ilvl="0" w:tplc="631CA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96347F"/>
    <w:multiLevelType w:val="hybridMultilevel"/>
    <w:tmpl w:val="BB22895E"/>
    <w:lvl w:ilvl="0" w:tplc="60D06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A70B7"/>
    <w:multiLevelType w:val="hybridMultilevel"/>
    <w:tmpl w:val="01206842"/>
    <w:lvl w:ilvl="0" w:tplc="A296E6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6C37C5"/>
    <w:multiLevelType w:val="hybridMultilevel"/>
    <w:tmpl w:val="6E52B7D6"/>
    <w:lvl w:ilvl="0" w:tplc="AE72F442">
      <w:start w:val="1"/>
      <w:numFmt w:val="lowerLetter"/>
      <w:pStyle w:val="Litera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A22FE"/>
    <w:multiLevelType w:val="hybridMultilevel"/>
    <w:tmpl w:val="67162468"/>
    <w:lvl w:ilvl="0" w:tplc="2A1A73AE">
      <w:start w:val="1"/>
      <w:numFmt w:val="lowerLetter"/>
      <w:pStyle w:val="LiteraTAB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23571"/>
    <w:multiLevelType w:val="hybridMultilevel"/>
    <w:tmpl w:val="AB463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67A4C"/>
    <w:multiLevelType w:val="hybridMultilevel"/>
    <w:tmpl w:val="08CCD7D0"/>
    <w:lvl w:ilvl="0" w:tplc="33B6542C">
      <w:start w:val="1"/>
      <w:numFmt w:val="bullet"/>
      <w:pStyle w:val="Tir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59130324"/>
    <w:multiLevelType w:val="hybridMultilevel"/>
    <w:tmpl w:val="0BAC4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97F26"/>
    <w:multiLevelType w:val="hybridMultilevel"/>
    <w:tmpl w:val="0BFE532A"/>
    <w:lvl w:ilvl="0" w:tplc="DED2E11E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C1F9F"/>
    <w:multiLevelType w:val="hybridMultilevel"/>
    <w:tmpl w:val="62A83C54"/>
    <w:lvl w:ilvl="0" w:tplc="EB20B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111E49"/>
    <w:multiLevelType w:val="hybridMultilevel"/>
    <w:tmpl w:val="1B30713A"/>
    <w:lvl w:ilvl="0" w:tplc="E508E60C">
      <w:start w:val="1"/>
      <w:numFmt w:val="bullet"/>
      <w:pStyle w:val="tiretTAB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4F4AA3"/>
    <w:multiLevelType w:val="hybridMultilevel"/>
    <w:tmpl w:val="8418EF90"/>
    <w:lvl w:ilvl="0" w:tplc="FDCC314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2086BC2"/>
    <w:multiLevelType w:val="hybridMultilevel"/>
    <w:tmpl w:val="D682B170"/>
    <w:lvl w:ilvl="0" w:tplc="2DFEBCEE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384A89"/>
    <w:multiLevelType w:val="hybridMultilevel"/>
    <w:tmpl w:val="3DEAA9F2"/>
    <w:lvl w:ilvl="0" w:tplc="2F30B54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686639"/>
    <w:multiLevelType w:val="hybridMultilevel"/>
    <w:tmpl w:val="AE30F3FC"/>
    <w:lvl w:ilvl="0" w:tplc="2AE6017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F3D29F6"/>
    <w:multiLevelType w:val="hybridMultilevel"/>
    <w:tmpl w:val="D7E03900"/>
    <w:lvl w:ilvl="0" w:tplc="8C2E29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1"/>
  </w:num>
  <w:num w:numId="5">
    <w:abstractNumId w:val="12"/>
  </w:num>
  <w:num w:numId="6">
    <w:abstractNumId w:val="18"/>
  </w:num>
  <w:num w:numId="7">
    <w:abstractNumId w:val="14"/>
  </w:num>
  <w:num w:numId="8">
    <w:abstractNumId w:val="20"/>
  </w:num>
  <w:num w:numId="9">
    <w:abstractNumId w:val="16"/>
  </w:num>
  <w:num w:numId="10">
    <w:abstractNumId w:val="23"/>
  </w:num>
  <w:num w:numId="11">
    <w:abstractNumId w:val="3"/>
  </w:num>
  <w:num w:numId="12">
    <w:abstractNumId w:val="21"/>
  </w:num>
  <w:num w:numId="13">
    <w:abstractNumId w:val="19"/>
  </w:num>
  <w:num w:numId="14">
    <w:abstractNumId w:val="17"/>
  </w:num>
  <w:num w:numId="15">
    <w:abstractNumId w:val="15"/>
  </w:num>
  <w:num w:numId="16">
    <w:abstractNumId w:val="9"/>
  </w:num>
  <w:num w:numId="17">
    <w:abstractNumId w:val="22"/>
  </w:num>
  <w:num w:numId="18">
    <w:abstractNumId w:val="8"/>
  </w:num>
  <w:num w:numId="19">
    <w:abstractNumId w:val="4"/>
  </w:num>
  <w:num w:numId="20">
    <w:abstractNumId w:val="10"/>
  </w:num>
  <w:num w:numId="21">
    <w:abstractNumId w:val="1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9028"/>
  <w:defaultTabStop w:val="720"/>
  <w:hyphenationZone w:val="425"/>
  <w:characterSpacingControl w:val="doNotCompress"/>
  <w:hdrShapeDefaults>
    <o:shapedefaults v:ext="edit" spidmax="1229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90998"/>
    <w:rsid w:val="00000241"/>
    <w:rsid w:val="0000100C"/>
    <w:rsid w:val="000015A8"/>
    <w:rsid w:val="000021F6"/>
    <w:rsid w:val="00003CCB"/>
    <w:rsid w:val="000059AE"/>
    <w:rsid w:val="000101CA"/>
    <w:rsid w:val="00010671"/>
    <w:rsid w:val="0001197D"/>
    <w:rsid w:val="00011B83"/>
    <w:rsid w:val="00011D1F"/>
    <w:rsid w:val="0001333A"/>
    <w:rsid w:val="00013DD6"/>
    <w:rsid w:val="00015D98"/>
    <w:rsid w:val="000171CD"/>
    <w:rsid w:val="000174D0"/>
    <w:rsid w:val="00021FDE"/>
    <w:rsid w:val="000243D7"/>
    <w:rsid w:val="00024475"/>
    <w:rsid w:val="00024647"/>
    <w:rsid w:val="00024B43"/>
    <w:rsid w:val="00026D96"/>
    <w:rsid w:val="00027933"/>
    <w:rsid w:val="0002797E"/>
    <w:rsid w:val="00027B57"/>
    <w:rsid w:val="00027C2E"/>
    <w:rsid w:val="0003086A"/>
    <w:rsid w:val="00030B31"/>
    <w:rsid w:val="000315A2"/>
    <w:rsid w:val="00034451"/>
    <w:rsid w:val="00034AE9"/>
    <w:rsid w:val="00034CC0"/>
    <w:rsid w:val="00037B09"/>
    <w:rsid w:val="0004094E"/>
    <w:rsid w:val="00040BF1"/>
    <w:rsid w:val="000415B4"/>
    <w:rsid w:val="000425D6"/>
    <w:rsid w:val="00043512"/>
    <w:rsid w:val="00043724"/>
    <w:rsid w:val="00043949"/>
    <w:rsid w:val="0004445C"/>
    <w:rsid w:val="00045656"/>
    <w:rsid w:val="000531ED"/>
    <w:rsid w:val="000566DB"/>
    <w:rsid w:val="00056A67"/>
    <w:rsid w:val="00056F25"/>
    <w:rsid w:val="0005794A"/>
    <w:rsid w:val="00057C50"/>
    <w:rsid w:val="00060D33"/>
    <w:rsid w:val="00060D3D"/>
    <w:rsid w:val="000620A8"/>
    <w:rsid w:val="000623A2"/>
    <w:rsid w:val="000626B7"/>
    <w:rsid w:val="00062AAB"/>
    <w:rsid w:val="000633AC"/>
    <w:rsid w:val="000658E9"/>
    <w:rsid w:val="00067490"/>
    <w:rsid w:val="000678B1"/>
    <w:rsid w:val="000701A1"/>
    <w:rsid w:val="000702B1"/>
    <w:rsid w:val="00070F10"/>
    <w:rsid w:val="00073553"/>
    <w:rsid w:val="000737B5"/>
    <w:rsid w:val="00076014"/>
    <w:rsid w:val="0007786A"/>
    <w:rsid w:val="000779D4"/>
    <w:rsid w:val="00080FC1"/>
    <w:rsid w:val="00082244"/>
    <w:rsid w:val="0008235F"/>
    <w:rsid w:val="00082C33"/>
    <w:rsid w:val="0008452E"/>
    <w:rsid w:val="00084A1B"/>
    <w:rsid w:val="00085403"/>
    <w:rsid w:val="000873A0"/>
    <w:rsid w:val="000875DB"/>
    <w:rsid w:val="00087689"/>
    <w:rsid w:val="00090B48"/>
    <w:rsid w:val="00091D86"/>
    <w:rsid w:val="000920D8"/>
    <w:rsid w:val="000927C9"/>
    <w:rsid w:val="00092E37"/>
    <w:rsid w:val="0009330A"/>
    <w:rsid w:val="000946E1"/>
    <w:rsid w:val="00094FB4"/>
    <w:rsid w:val="00095834"/>
    <w:rsid w:val="000962FD"/>
    <w:rsid w:val="000966A1"/>
    <w:rsid w:val="00096E28"/>
    <w:rsid w:val="00097936"/>
    <w:rsid w:val="00097CA9"/>
    <w:rsid w:val="000A009B"/>
    <w:rsid w:val="000A2847"/>
    <w:rsid w:val="000A39B7"/>
    <w:rsid w:val="000A3B36"/>
    <w:rsid w:val="000A3FF6"/>
    <w:rsid w:val="000A6A92"/>
    <w:rsid w:val="000A6A9E"/>
    <w:rsid w:val="000A7277"/>
    <w:rsid w:val="000B123F"/>
    <w:rsid w:val="000B2B6B"/>
    <w:rsid w:val="000B3577"/>
    <w:rsid w:val="000B5AA8"/>
    <w:rsid w:val="000B73F3"/>
    <w:rsid w:val="000B76FE"/>
    <w:rsid w:val="000C0435"/>
    <w:rsid w:val="000C1928"/>
    <w:rsid w:val="000C205E"/>
    <w:rsid w:val="000C24FE"/>
    <w:rsid w:val="000C356D"/>
    <w:rsid w:val="000C3775"/>
    <w:rsid w:val="000C513B"/>
    <w:rsid w:val="000C5D68"/>
    <w:rsid w:val="000C6021"/>
    <w:rsid w:val="000C60B0"/>
    <w:rsid w:val="000C65A9"/>
    <w:rsid w:val="000C70AE"/>
    <w:rsid w:val="000C76AB"/>
    <w:rsid w:val="000C78F7"/>
    <w:rsid w:val="000D0E01"/>
    <w:rsid w:val="000D24F1"/>
    <w:rsid w:val="000D2769"/>
    <w:rsid w:val="000D3460"/>
    <w:rsid w:val="000D3547"/>
    <w:rsid w:val="000D3554"/>
    <w:rsid w:val="000D3C1B"/>
    <w:rsid w:val="000D6CE7"/>
    <w:rsid w:val="000E0184"/>
    <w:rsid w:val="000E129D"/>
    <w:rsid w:val="000E214C"/>
    <w:rsid w:val="000E3EEE"/>
    <w:rsid w:val="000F0F2C"/>
    <w:rsid w:val="000F168B"/>
    <w:rsid w:val="000F25DE"/>
    <w:rsid w:val="000F28C7"/>
    <w:rsid w:val="000F34DA"/>
    <w:rsid w:val="000F4848"/>
    <w:rsid w:val="000F4A5B"/>
    <w:rsid w:val="000F5AEA"/>
    <w:rsid w:val="000F5F3E"/>
    <w:rsid w:val="000F6A98"/>
    <w:rsid w:val="000F774A"/>
    <w:rsid w:val="000F77CE"/>
    <w:rsid w:val="000F7F8D"/>
    <w:rsid w:val="00102AC9"/>
    <w:rsid w:val="001036FA"/>
    <w:rsid w:val="00104557"/>
    <w:rsid w:val="00106449"/>
    <w:rsid w:val="001064B7"/>
    <w:rsid w:val="001104EA"/>
    <w:rsid w:val="00110DEA"/>
    <w:rsid w:val="0011210A"/>
    <w:rsid w:val="00112F89"/>
    <w:rsid w:val="00115A8F"/>
    <w:rsid w:val="00116659"/>
    <w:rsid w:val="0011754F"/>
    <w:rsid w:val="00120300"/>
    <w:rsid w:val="00120654"/>
    <w:rsid w:val="00121770"/>
    <w:rsid w:val="00121C1E"/>
    <w:rsid w:val="001225A7"/>
    <w:rsid w:val="001238EA"/>
    <w:rsid w:val="00123EBE"/>
    <w:rsid w:val="00127AEC"/>
    <w:rsid w:val="0013211C"/>
    <w:rsid w:val="00132DCB"/>
    <w:rsid w:val="00133227"/>
    <w:rsid w:val="0013429E"/>
    <w:rsid w:val="0013644D"/>
    <w:rsid w:val="0013690B"/>
    <w:rsid w:val="001421E0"/>
    <w:rsid w:val="00142F48"/>
    <w:rsid w:val="001448B4"/>
    <w:rsid w:val="001459D9"/>
    <w:rsid w:val="001459F5"/>
    <w:rsid w:val="00145F9E"/>
    <w:rsid w:val="001469D5"/>
    <w:rsid w:val="00146A42"/>
    <w:rsid w:val="00150E64"/>
    <w:rsid w:val="00151B98"/>
    <w:rsid w:val="00153879"/>
    <w:rsid w:val="0015427B"/>
    <w:rsid w:val="0015566A"/>
    <w:rsid w:val="00157F50"/>
    <w:rsid w:val="00160084"/>
    <w:rsid w:val="00160415"/>
    <w:rsid w:val="0016078B"/>
    <w:rsid w:val="00160CC6"/>
    <w:rsid w:val="00161785"/>
    <w:rsid w:val="00161AC5"/>
    <w:rsid w:val="00165048"/>
    <w:rsid w:val="001653D1"/>
    <w:rsid w:val="00167BBF"/>
    <w:rsid w:val="0017172D"/>
    <w:rsid w:val="001721BC"/>
    <w:rsid w:val="00172532"/>
    <w:rsid w:val="001725DF"/>
    <w:rsid w:val="001736BE"/>
    <w:rsid w:val="00175CC3"/>
    <w:rsid w:val="00177128"/>
    <w:rsid w:val="001817D0"/>
    <w:rsid w:val="00182CA6"/>
    <w:rsid w:val="00183B13"/>
    <w:rsid w:val="001849B8"/>
    <w:rsid w:val="00186137"/>
    <w:rsid w:val="00187271"/>
    <w:rsid w:val="001879EE"/>
    <w:rsid w:val="0019003D"/>
    <w:rsid w:val="00191344"/>
    <w:rsid w:val="00191488"/>
    <w:rsid w:val="001926D1"/>
    <w:rsid w:val="00192FC2"/>
    <w:rsid w:val="00194BB7"/>
    <w:rsid w:val="0019564E"/>
    <w:rsid w:val="00195718"/>
    <w:rsid w:val="00196E2A"/>
    <w:rsid w:val="00197399"/>
    <w:rsid w:val="001A0046"/>
    <w:rsid w:val="001A1382"/>
    <w:rsid w:val="001A1DA0"/>
    <w:rsid w:val="001A227A"/>
    <w:rsid w:val="001A3E90"/>
    <w:rsid w:val="001A4513"/>
    <w:rsid w:val="001A4668"/>
    <w:rsid w:val="001A643F"/>
    <w:rsid w:val="001A65B5"/>
    <w:rsid w:val="001A6ADE"/>
    <w:rsid w:val="001A718E"/>
    <w:rsid w:val="001A7894"/>
    <w:rsid w:val="001B0B20"/>
    <w:rsid w:val="001B19AB"/>
    <w:rsid w:val="001B351B"/>
    <w:rsid w:val="001B3D86"/>
    <w:rsid w:val="001B41E6"/>
    <w:rsid w:val="001B453B"/>
    <w:rsid w:val="001B4945"/>
    <w:rsid w:val="001B7A81"/>
    <w:rsid w:val="001C0C0C"/>
    <w:rsid w:val="001C3247"/>
    <w:rsid w:val="001C418F"/>
    <w:rsid w:val="001C586A"/>
    <w:rsid w:val="001C7996"/>
    <w:rsid w:val="001D4725"/>
    <w:rsid w:val="001D50F6"/>
    <w:rsid w:val="001D630E"/>
    <w:rsid w:val="001D7A1D"/>
    <w:rsid w:val="001E24EC"/>
    <w:rsid w:val="001E3F74"/>
    <w:rsid w:val="001E4EF4"/>
    <w:rsid w:val="001E4F1E"/>
    <w:rsid w:val="001E667D"/>
    <w:rsid w:val="001E686F"/>
    <w:rsid w:val="001E732D"/>
    <w:rsid w:val="001E7CE1"/>
    <w:rsid w:val="001F11E3"/>
    <w:rsid w:val="001F1771"/>
    <w:rsid w:val="001F3FB9"/>
    <w:rsid w:val="001F5EA4"/>
    <w:rsid w:val="001F66DD"/>
    <w:rsid w:val="001F6C35"/>
    <w:rsid w:val="001F6F23"/>
    <w:rsid w:val="001F7703"/>
    <w:rsid w:val="001F7B16"/>
    <w:rsid w:val="002024A3"/>
    <w:rsid w:val="0020257B"/>
    <w:rsid w:val="00204543"/>
    <w:rsid w:val="0020488F"/>
    <w:rsid w:val="00204C9E"/>
    <w:rsid w:val="00204DEF"/>
    <w:rsid w:val="00205167"/>
    <w:rsid w:val="00205FC3"/>
    <w:rsid w:val="0020673E"/>
    <w:rsid w:val="00207201"/>
    <w:rsid w:val="002100F8"/>
    <w:rsid w:val="002104AC"/>
    <w:rsid w:val="0021068E"/>
    <w:rsid w:val="002106A1"/>
    <w:rsid w:val="00210861"/>
    <w:rsid w:val="00211A5A"/>
    <w:rsid w:val="00214121"/>
    <w:rsid w:val="00214CC1"/>
    <w:rsid w:val="002151F8"/>
    <w:rsid w:val="00216C3B"/>
    <w:rsid w:val="002177D5"/>
    <w:rsid w:val="00217AA7"/>
    <w:rsid w:val="002228DA"/>
    <w:rsid w:val="00222F3E"/>
    <w:rsid w:val="002235FF"/>
    <w:rsid w:val="00224F75"/>
    <w:rsid w:val="00225226"/>
    <w:rsid w:val="00225BF2"/>
    <w:rsid w:val="00227826"/>
    <w:rsid w:val="00227FFE"/>
    <w:rsid w:val="002310CB"/>
    <w:rsid w:val="002339D8"/>
    <w:rsid w:val="00235033"/>
    <w:rsid w:val="002352D9"/>
    <w:rsid w:val="00236071"/>
    <w:rsid w:val="0024146B"/>
    <w:rsid w:val="002446F7"/>
    <w:rsid w:val="002462BC"/>
    <w:rsid w:val="00250B74"/>
    <w:rsid w:val="00250D29"/>
    <w:rsid w:val="00252F68"/>
    <w:rsid w:val="00253232"/>
    <w:rsid w:val="00253263"/>
    <w:rsid w:val="00256A9C"/>
    <w:rsid w:val="002601DB"/>
    <w:rsid w:val="00266C3F"/>
    <w:rsid w:val="00266E73"/>
    <w:rsid w:val="002702A8"/>
    <w:rsid w:val="00270555"/>
    <w:rsid w:val="00270562"/>
    <w:rsid w:val="00270D6A"/>
    <w:rsid w:val="00270E9E"/>
    <w:rsid w:val="002714A6"/>
    <w:rsid w:val="00271E10"/>
    <w:rsid w:val="00271FA9"/>
    <w:rsid w:val="00272270"/>
    <w:rsid w:val="0027480C"/>
    <w:rsid w:val="0027653D"/>
    <w:rsid w:val="002769C5"/>
    <w:rsid w:val="00276F0C"/>
    <w:rsid w:val="00280C86"/>
    <w:rsid w:val="00282449"/>
    <w:rsid w:val="00283F13"/>
    <w:rsid w:val="00284B3C"/>
    <w:rsid w:val="002866F7"/>
    <w:rsid w:val="002909F9"/>
    <w:rsid w:val="00290D9E"/>
    <w:rsid w:val="002926F5"/>
    <w:rsid w:val="00293BC5"/>
    <w:rsid w:val="00294204"/>
    <w:rsid w:val="0029455E"/>
    <w:rsid w:val="00296785"/>
    <w:rsid w:val="00296933"/>
    <w:rsid w:val="002A036D"/>
    <w:rsid w:val="002A0DFD"/>
    <w:rsid w:val="002A2529"/>
    <w:rsid w:val="002A6D94"/>
    <w:rsid w:val="002A7FC2"/>
    <w:rsid w:val="002B028C"/>
    <w:rsid w:val="002B17DE"/>
    <w:rsid w:val="002B1C72"/>
    <w:rsid w:val="002B2C7E"/>
    <w:rsid w:val="002B2FD0"/>
    <w:rsid w:val="002B3480"/>
    <w:rsid w:val="002B4795"/>
    <w:rsid w:val="002B51C5"/>
    <w:rsid w:val="002B5BC0"/>
    <w:rsid w:val="002B67F6"/>
    <w:rsid w:val="002B6839"/>
    <w:rsid w:val="002B7489"/>
    <w:rsid w:val="002B76BF"/>
    <w:rsid w:val="002C2399"/>
    <w:rsid w:val="002C3BD3"/>
    <w:rsid w:val="002C4607"/>
    <w:rsid w:val="002C55EE"/>
    <w:rsid w:val="002C58D2"/>
    <w:rsid w:val="002C5E62"/>
    <w:rsid w:val="002C638E"/>
    <w:rsid w:val="002C7622"/>
    <w:rsid w:val="002C7660"/>
    <w:rsid w:val="002C7DD6"/>
    <w:rsid w:val="002D0FD5"/>
    <w:rsid w:val="002D34C4"/>
    <w:rsid w:val="002D3B28"/>
    <w:rsid w:val="002D4040"/>
    <w:rsid w:val="002D46B1"/>
    <w:rsid w:val="002D4751"/>
    <w:rsid w:val="002D54C8"/>
    <w:rsid w:val="002D5F3C"/>
    <w:rsid w:val="002D6AC9"/>
    <w:rsid w:val="002E0723"/>
    <w:rsid w:val="002E17FD"/>
    <w:rsid w:val="002E1E55"/>
    <w:rsid w:val="002E35C5"/>
    <w:rsid w:val="002E393C"/>
    <w:rsid w:val="002E39E9"/>
    <w:rsid w:val="002E6DAD"/>
    <w:rsid w:val="002E7A6C"/>
    <w:rsid w:val="002F16A2"/>
    <w:rsid w:val="002F1769"/>
    <w:rsid w:val="002F5B6A"/>
    <w:rsid w:val="002F5FE4"/>
    <w:rsid w:val="00300ECC"/>
    <w:rsid w:val="003016E7"/>
    <w:rsid w:val="00301A54"/>
    <w:rsid w:val="0030421E"/>
    <w:rsid w:val="00306BCE"/>
    <w:rsid w:val="00307929"/>
    <w:rsid w:val="00311A1D"/>
    <w:rsid w:val="0031464A"/>
    <w:rsid w:val="00314EC5"/>
    <w:rsid w:val="003151CD"/>
    <w:rsid w:val="00316164"/>
    <w:rsid w:val="0031654C"/>
    <w:rsid w:val="003169D6"/>
    <w:rsid w:val="0032171D"/>
    <w:rsid w:val="00322C15"/>
    <w:rsid w:val="00325567"/>
    <w:rsid w:val="00325DCA"/>
    <w:rsid w:val="00326316"/>
    <w:rsid w:val="00326C7A"/>
    <w:rsid w:val="00327720"/>
    <w:rsid w:val="00327939"/>
    <w:rsid w:val="00330A9E"/>
    <w:rsid w:val="00331C40"/>
    <w:rsid w:val="00332F72"/>
    <w:rsid w:val="00335F6B"/>
    <w:rsid w:val="003373E0"/>
    <w:rsid w:val="00337F3D"/>
    <w:rsid w:val="00340B47"/>
    <w:rsid w:val="00343518"/>
    <w:rsid w:val="00344514"/>
    <w:rsid w:val="00344E44"/>
    <w:rsid w:val="00345141"/>
    <w:rsid w:val="0034519F"/>
    <w:rsid w:val="003451BF"/>
    <w:rsid w:val="003457FA"/>
    <w:rsid w:val="003459DB"/>
    <w:rsid w:val="00346C24"/>
    <w:rsid w:val="00347816"/>
    <w:rsid w:val="00347EBA"/>
    <w:rsid w:val="00347FDF"/>
    <w:rsid w:val="0035062D"/>
    <w:rsid w:val="003508EE"/>
    <w:rsid w:val="00350EDE"/>
    <w:rsid w:val="003525C1"/>
    <w:rsid w:val="00353804"/>
    <w:rsid w:val="003542BC"/>
    <w:rsid w:val="00354D63"/>
    <w:rsid w:val="00355816"/>
    <w:rsid w:val="00355CA6"/>
    <w:rsid w:val="003579B3"/>
    <w:rsid w:val="0036089C"/>
    <w:rsid w:val="003608CD"/>
    <w:rsid w:val="00360B4F"/>
    <w:rsid w:val="00360CB3"/>
    <w:rsid w:val="00362157"/>
    <w:rsid w:val="0036386B"/>
    <w:rsid w:val="00364DA8"/>
    <w:rsid w:val="003663F4"/>
    <w:rsid w:val="00366865"/>
    <w:rsid w:val="00366B18"/>
    <w:rsid w:val="00367A1E"/>
    <w:rsid w:val="003712B4"/>
    <w:rsid w:val="00373309"/>
    <w:rsid w:val="003740F4"/>
    <w:rsid w:val="00374E34"/>
    <w:rsid w:val="003755F5"/>
    <w:rsid w:val="00376276"/>
    <w:rsid w:val="00377EE5"/>
    <w:rsid w:val="00382065"/>
    <w:rsid w:val="00382932"/>
    <w:rsid w:val="00384F84"/>
    <w:rsid w:val="00385079"/>
    <w:rsid w:val="003852A8"/>
    <w:rsid w:val="003861B8"/>
    <w:rsid w:val="003876BD"/>
    <w:rsid w:val="00387D6E"/>
    <w:rsid w:val="00387E8A"/>
    <w:rsid w:val="00390092"/>
    <w:rsid w:val="00390570"/>
    <w:rsid w:val="00390D71"/>
    <w:rsid w:val="00393032"/>
    <w:rsid w:val="00393224"/>
    <w:rsid w:val="00395389"/>
    <w:rsid w:val="00397EF3"/>
    <w:rsid w:val="003A0161"/>
    <w:rsid w:val="003A1518"/>
    <w:rsid w:val="003A1B49"/>
    <w:rsid w:val="003A1FC3"/>
    <w:rsid w:val="003A2338"/>
    <w:rsid w:val="003A31EA"/>
    <w:rsid w:val="003A3CBE"/>
    <w:rsid w:val="003A4EBC"/>
    <w:rsid w:val="003A7FF2"/>
    <w:rsid w:val="003B0D07"/>
    <w:rsid w:val="003B27E2"/>
    <w:rsid w:val="003B3048"/>
    <w:rsid w:val="003B34CA"/>
    <w:rsid w:val="003B5836"/>
    <w:rsid w:val="003B5BB1"/>
    <w:rsid w:val="003B5CC5"/>
    <w:rsid w:val="003B613A"/>
    <w:rsid w:val="003B6C3C"/>
    <w:rsid w:val="003B7AC7"/>
    <w:rsid w:val="003C2836"/>
    <w:rsid w:val="003C425C"/>
    <w:rsid w:val="003C674E"/>
    <w:rsid w:val="003C6FEA"/>
    <w:rsid w:val="003D439B"/>
    <w:rsid w:val="003D4DA4"/>
    <w:rsid w:val="003D4FFE"/>
    <w:rsid w:val="003E0268"/>
    <w:rsid w:val="003E02BB"/>
    <w:rsid w:val="003E057B"/>
    <w:rsid w:val="003E1A3C"/>
    <w:rsid w:val="003E393D"/>
    <w:rsid w:val="003E5AAB"/>
    <w:rsid w:val="003E72DD"/>
    <w:rsid w:val="003F06C8"/>
    <w:rsid w:val="003F0D2C"/>
    <w:rsid w:val="003F19F6"/>
    <w:rsid w:val="003F2B93"/>
    <w:rsid w:val="003F3239"/>
    <w:rsid w:val="003F5124"/>
    <w:rsid w:val="003F5BB2"/>
    <w:rsid w:val="003F5D2D"/>
    <w:rsid w:val="003F6115"/>
    <w:rsid w:val="003F6E8B"/>
    <w:rsid w:val="00401D1C"/>
    <w:rsid w:val="00402EFD"/>
    <w:rsid w:val="004034B1"/>
    <w:rsid w:val="00403755"/>
    <w:rsid w:val="004055B9"/>
    <w:rsid w:val="00405A80"/>
    <w:rsid w:val="00406726"/>
    <w:rsid w:val="00406D61"/>
    <w:rsid w:val="00406DCC"/>
    <w:rsid w:val="00410CEA"/>
    <w:rsid w:val="004110F1"/>
    <w:rsid w:val="00411D18"/>
    <w:rsid w:val="004167AC"/>
    <w:rsid w:val="00416F13"/>
    <w:rsid w:val="004174BD"/>
    <w:rsid w:val="00420931"/>
    <w:rsid w:val="004211AD"/>
    <w:rsid w:val="004229F5"/>
    <w:rsid w:val="00426428"/>
    <w:rsid w:val="00427014"/>
    <w:rsid w:val="00427296"/>
    <w:rsid w:val="00427DE1"/>
    <w:rsid w:val="004308E9"/>
    <w:rsid w:val="00431A86"/>
    <w:rsid w:val="00432583"/>
    <w:rsid w:val="0043261C"/>
    <w:rsid w:val="004328FF"/>
    <w:rsid w:val="00432FAD"/>
    <w:rsid w:val="004334AB"/>
    <w:rsid w:val="004337BD"/>
    <w:rsid w:val="00433992"/>
    <w:rsid w:val="00434509"/>
    <w:rsid w:val="004369E0"/>
    <w:rsid w:val="00436D09"/>
    <w:rsid w:val="00437AB2"/>
    <w:rsid w:val="00437B7B"/>
    <w:rsid w:val="00437D73"/>
    <w:rsid w:val="00437D95"/>
    <w:rsid w:val="00441332"/>
    <w:rsid w:val="00442727"/>
    <w:rsid w:val="00442C37"/>
    <w:rsid w:val="0044350D"/>
    <w:rsid w:val="00443EE3"/>
    <w:rsid w:val="004442CC"/>
    <w:rsid w:val="00445AD2"/>
    <w:rsid w:val="00446247"/>
    <w:rsid w:val="00446842"/>
    <w:rsid w:val="00447717"/>
    <w:rsid w:val="0045155B"/>
    <w:rsid w:val="004516E1"/>
    <w:rsid w:val="00451941"/>
    <w:rsid w:val="00451C70"/>
    <w:rsid w:val="004523B7"/>
    <w:rsid w:val="004525C3"/>
    <w:rsid w:val="004531BF"/>
    <w:rsid w:val="004540B1"/>
    <w:rsid w:val="00455ED1"/>
    <w:rsid w:val="00455F69"/>
    <w:rsid w:val="0045687E"/>
    <w:rsid w:val="004571D4"/>
    <w:rsid w:val="00461F14"/>
    <w:rsid w:val="00463936"/>
    <w:rsid w:val="004644D0"/>
    <w:rsid w:val="004660B8"/>
    <w:rsid w:val="004666A7"/>
    <w:rsid w:val="00466993"/>
    <w:rsid w:val="0046795E"/>
    <w:rsid w:val="00467B35"/>
    <w:rsid w:val="00467E23"/>
    <w:rsid w:val="00470512"/>
    <w:rsid w:val="0047078C"/>
    <w:rsid w:val="00470FE1"/>
    <w:rsid w:val="00472E43"/>
    <w:rsid w:val="00475697"/>
    <w:rsid w:val="00475DD1"/>
    <w:rsid w:val="00481D30"/>
    <w:rsid w:val="00484D0A"/>
    <w:rsid w:val="004863C4"/>
    <w:rsid w:val="004865AB"/>
    <w:rsid w:val="00486BDC"/>
    <w:rsid w:val="00486D6C"/>
    <w:rsid w:val="00491064"/>
    <w:rsid w:val="00491817"/>
    <w:rsid w:val="00491989"/>
    <w:rsid w:val="0049281A"/>
    <w:rsid w:val="00492CDB"/>
    <w:rsid w:val="00495352"/>
    <w:rsid w:val="004956A8"/>
    <w:rsid w:val="0049594B"/>
    <w:rsid w:val="00495C2B"/>
    <w:rsid w:val="00496FDB"/>
    <w:rsid w:val="004A10E5"/>
    <w:rsid w:val="004A240C"/>
    <w:rsid w:val="004A2926"/>
    <w:rsid w:val="004A3394"/>
    <w:rsid w:val="004A51FB"/>
    <w:rsid w:val="004A6B51"/>
    <w:rsid w:val="004A6D11"/>
    <w:rsid w:val="004A7F31"/>
    <w:rsid w:val="004B0A3A"/>
    <w:rsid w:val="004B0AED"/>
    <w:rsid w:val="004B2E17"/>
    <w:rsid w:val="004B39C6"/>
    <w:rsid w:val="004B4CAB"/>
    <w:rsid w:val="004B5E65"/>
    <w:rsid w:val="004B6EE1"/>
    <w:rsid w:val="004C1674"/>
    <w:rsid w:val="004C2007"/>
    <w:rsid w:val="004C41CA"/>
    <w:rsid w:val="004C472C"/>
    <w:rsid w:val="004C48E4"/>
    <w:rsid w:val="004C4AC0"/>
    <w:rsid w:val="004D04AC"/>
    <w:rsid w:val="004D27C6"/>
    <w:rsid w:val="004D3310"/>
    <w:rsid w:val="004D388A"/>
    <w:rsid w:val="004D4104"/>
    <w:rsid w:val="004D73E5"/>
    <w:rsid w:val="004D7FBD"/>
    <w:rsid w:val="004E17D7"/>
    <w:rsid w:val="004E47DB"/>
    <w:rsid w:val="004E5EC7"/>
    <w:rsid w:val="004E6015"/>
    <w:rsid w:val="004F0361"/>
    <w:rsid w:val="004F0748"/>
    <w:rsid w:val="004F3A25"/>
    <w:rsid w:val="004F4A58"/>
    <w:rsid w:val="004F690A"/>
    <w:rsid w:val="004F7E2C"/>
    <w:rsid w:val="005008D2"/>
    <w:rsid w:val="00501635"/>
    <w:rsid w:val="00501CEE"/>
    <w:rsid w:val="00502FA1"/>
    <w:rsid w:val="00503EE9"/>
    <w:rsid w:val="005051D5"/>
    <w:rsid w:val="005055F9"/>
    <w:rsid w:val="00505B4B"/>
    <w:rsid w:val="005068AB"/>
    <w:rsid w:val="00506ECB"/>
    <w:rsid w:val="00507E47"/>
    <w:rsid w:val="00510265"/>
    <w:rsid w:val="00513B66"/>
    <w:rsid w:val="005147E3"/>
    <w:rsid w:val="00514B7F"/>
    <w:rsid w:val="00520B6F"/>
    <w:rsid w:val="00521820"/>
    <w:rsid w:val="005218A3"/>
    <w:rsid w:val="00522840"/>
    <w:rsid w:val="00523752"/>
    <w:rsid w:val="00523A80"/>
    <w:rsid w:val="005258D1"/>
    <w:rsid w:val="00525C71"/>
    <w:rsid w:val="005302AB"/>
    <w:rsid w:val="0053116B"/>
    <w:rsid w:val="005324D9"/>
    <w:rsid w:val="00533043"/>
    <w:rsid w:val="005330D9"/>
    <w:rsid w:val="00534FD0"/>
    <w:rsid w:val="00535B06"/>
    <w:rsid w:val="00536A2F"/>
    <w:rsid w:val="005374A1"/>
    <w:rsid w:val="00540787"/>
    <w:rsid w:val="005411E4"/>
    <w:rsid w:val="00541834"/>
    <w:rsid w:val="0054203E"/>
    <w:rsid w:val="005510F4"/>
    <w:rsid w:val="005551DA"/>
    <w:rsid w:val="00555895"/>
    <w:rsid w:val="005568A6"/>
    <w:rsid w:val="00557505"/>
    <w:rsid w:val="00557792"/>
    <w:rsid w:val="00560085"/>
    <w:rsid w:val="0056116C"/>
    <w:rsid w:val="005612EF"/>
    <w:rsid w:val="00561E65"/>
    <w:rsid w:val="0056350B"/>
    <w:rsid w:val="00563A20"/>
    <w:rsid w:val="00563E6D"/>
    <w:rsid w:val="0056653F"/>
    <w:rsid w:val="005668AC"/>
    <w:rsid w:val="00567081"/>
    <w:rsid w:val="0057040F"/>
    <w:rsid w:val="005756D8"/>
    <w:rsid w:val="00576CE5"/>
    <w:rsid w:val="0058173E"/>
    <w:rsid w:val="005818A5"/>
    <w:rsid w:val="005818CB"/>
    <w:rsid w:val="005829E9"/>
    <w:rsid w:val="00586942"/>
    <w:rsid w:val="00586BF0"/>
    <w:rsid w:val="00586C4D"/>
    <w:rsid w:val="005877EE"/>
    <w:rsid w:val="00587BDD"/>
    <w:rsid w:val="00590767"/>
    <w:rsid w:val="00590AFA"/>
    <w:rsid w:val="0059144B"/>
    <w:rsid w:val="0059411A"/>
    <w:rsid w:val="005951E2"/>
    <w:rsid w:val="005960C2"/>
    <w:rsid w:val="00596BC4"/>
    <w:rsid w:val="005A007B"/>
    <w:rsid w:val="005A0A42"/>
    <w:rsid w:val="005A0DA3"/>
    <w:rsid w:val="005A3334"/>
    <w:rsid w:val="005A3C2C"/>
    <w:rsid w:val="005A43B5"/>
    <w:rsid w:val="005A55B1"/>
    <w:rsid w:val="005A5A37"/>
    <w:rsid w:val="005A7364"/>
    <w:rsid w:val="005B068A"/>
    <w:rsid w:val="005B0C3F"/>
    <w:rsid w:val="005B2F42"/>
    <w:rsid w:val="005B3509"/>
    <w:rsid w:val="005B3F07"/>
    <w:rsid w:val="005B43FF"/>
    <w:rsid w:val="005B4F8D"/>
    <w:rsid w:val="005B519E"/>
    <w:rsid w:val="005B7FE1"/>
    <w:rsid w:val="005C6B56"/>
    <w:rsid w:val="005C6ED2"/>
    <w:rsid w:val="005D06CE"/>
    <w:rsid w:val="005D1DAD"/>
    <w:rsid w:val="005D2803"/>
    <w:rsid w:val="005D402C"/>
    <w:rsid w:val="005D40D2"/>
    <w:rsid w:val="005D418F"/>
    <w:rsid w:val="005D4CB4"/>
    <w:rsid w:val="005D52C7"/>
    <w:rsid w:val="005D6571"/>
    <w:rsid w:val="005D66D8"/>
    <w:rsid w:val="005D6BC4"/>
    <w:rsid w:val="005E0A2E"/>
    <w:rsid w:val="005E0DDE"/>
    <w:rsid w:val="005E216B"/>
    <w:rsid w:val="005E2187"/>
    <w:rsid w:val="005E3A46"/>
    <w:rsid w:val="005E3FE4"/>
    <w:rsid w:val="005E4165"/>
    <w:rsid w:val="005E4192"/>
    <w:rsid w:val="005E42BA"/>
    <w:rsid w:val="005E42E7"/>
    <w:rsid w:val="005E4650"/>
    <w:rsid w:val="005E49E6"/>
    <w:rsid w:val="005E585A"/>
    <w:rsid w:val="005E6A9D"/>
    <w:rsid w:val="005F4382"/>
    <w:rsid w:val="005F4D3D"/>
    <w:rsid w:val="005F4FD4"/>
    <w:rsid w:val="005F5C07"/>
    <w:rsid w:val="005F6827"/>
    <w:rsid w:val="00600529"/>
    <w:rsid w:val="00601205"/>
    <w:rsid w:val="0060155F"/>
    <w:rsid w:val="00601721"/>
    <w:rsid w:val="006029C1"/>
    <w:rsid w:val="00605014"/>
    <w:rsid w:val="006055D0"/>
    <w:rsid w:val="00605F4C"/>
    <w:rsid w:val="00606CE8"/>
    <w:rsid w:val="0060711B"/>
    <w:rsid w:val="00607844"/>
    <w:rsid w:val="00612073"/>
    <w:rsid w:val="00612F49"/>
    <w:rsid w:val="00613562"/>
    <w:rsid w:val="00614947"/>
    <w:rsid w:val="0061691F"/>
    <w:rsid w:val="00616F4A"/>
    <w:rsid w:val="00621365"/>
    <w:rsid w:val="00621B72"/>
    <w:rsid w:val="00621D86"/>
    <w:rsid w:val="00621D9E"/>
    <w:rsid w:val="00622F1E"/>
    <w:rsid w:val="00623254"/>
    <w:rsid w:val="006256D5"/>
    <w:rsid w:val="006261DF"/>
    <w:rsid w:val="0062650F"/>
    <w:rsid w:val="00626EB3"/>
    <w:rsid w:val="00627C86"/>
    <w:rsid w:val="00627EEE"/>
    <w:rsid w:val="006303A7"/>
    <w:rsid w:val="00632FC0"/>
    <w:rsid w:val="00633454"/>
    <w:rsid w:val="00633947"/>
    <w:rsid w:val="00634468"/>
    <w:rsid w:val="0063560F"/>
    <w:rsid w:val="006357FC"/>
    <w:rsid w:val="00636384"/>
    <w:rsid w:val="0063647A"/>
    <w:rsid w:val="006373D0"/>
    <w:rsid w:val="00640D7F"/>
    <w:rsid w:val="00641485"/>
    <w:rsid w:val="00641524"/>
    <w:rsid w:val="00641BB5"/>
    <w:rsid w:val="006426A2"/>
    <w:rsid w:val="00643901"/>
    <w:rsid w:val="00644397"/>
    <w:rsid w:val="00645390"/>
    <w:rsid w:val="00646C71"/>
    <w:rsid w:val="00646DA3"/>
    <w:rsid w:val="00647199"/>
    <w:rsid w:val="0064751D"/>
    <w:rsid w:val="00650738"/>
    <w:rsid w:val="00651767"/>
    <w:rsid w:val="0065192A"/>
    <w:rsid w:val="006549CD"/>
    <w:rsid w:val="00655131"/>
    <w:rsid w:val="00655EDB"/>
    <w:rsid w:val="00655F8D"/>
    <w:rsid w:val="00656C5C"/>
    <w:rsid w:val="00657347"/>
    <w:rsid w:val="006579EF"/>
    <w:rsid w:val="00657B1A"/>
    <w:rsid w:val="00660267"/>
    <w:rsid w:val="006605B1"/>
    <w:rsid w:val="0066101C"/>
    <w:rsid w:val="006616B4"/>
    <w:rsid w:val="00664B1A"/>
    <w:rsid w:val="006673AC"/>
    <w:rsid w:val="006710FD"/>
    <w:rsid w:val="00671182"/>
    <w:rsid w:val="00672302"/>
    <w:rsid w:val="00672DAF"/>
    <w:rsid w:val="006736AC"/>
    <w:rsid w:val="006778D4"/>
    <w:rsid w:val="006821C5"/>
    <w:rsid w:val="00682D84"/>
    <w:rsid w:val="00683D1C"/>
    <w:rsid w:val="00684C8A"/>
    <w:rsid w:val="00686629"/>
    <w:rsid w:val="00686FBA"/>
    <w:rsid w:val="00687BEF"/>
    <w:rsid w:val="0069014F"/>
    <w:rsid w:val="006919DD"/>
    <w:rsid w:val="00693D1A"/>
    <w:rsid w:val="006948B5"/>
    <w:rsid w:val="00694D7B"/>
    <w:rsid w:val="00695095"/>
    <w:rsid w:val="0069693D"/>
    <w:rsid w:val="00697F52"/>
    <w:rsid w:val="00697F7E"/>
    <w:rsid w:val="006A18B1"/>
    <w:rsid w:val="006A39EF"/>
    <w:rsid w:val="006A3B06"/>
    <w:rsid w:val="006A6395"/>
    <w:rsid w:val="006A6C36"/>
    <w:rsid w:val="006A7699"/>
    <w:rsid w:val="006A7C6A"/>
    <w:rsid w:val="006B0399"/>
    <w:rsid w:val="006B3052"/>
    <w:rsid w:val="006B30B2"/>
    <w:rsid w:val="006B3DBE"/>
    <w:rsid w:val="006B3FBE"/>
    <w:rsid w:val="006B4428"/>
    <w:rsid w:val="006B77B4"/>
    <w:rsid w:val="006C0369"/>
    <w:rsid w:val="006C0F4E"/>
    <w:rsid w:val="006C205E"/>
    <w:rsid w:val="006C3A83"/>
    <w:rsid w:val="006C3B62"/>
    <w:rsid w:val="006C7247"/>
    <w:rsid w:val="006C75BD"/>
    <w:rsid w:val="006D0587"/>
    <w:rsid w:val="006D0CA7"/>
    <w:rsid w:val="006D1963"/>
    <w:rsid w:val="006D1CDF"/>
    <w:rsid w:val="006D1E55"/>
    <w:rsid w:val="006D1EF1"/>
    <w:rsid w:val="006D4521"/>
    <w:rsid w:val="006D7168"/>
    <w:rsid w:val="006E1CF7"/>
    <w:rsid w:val="006E2BB9"/>
    <w:rsid w:val="006E350E"/>
    <w:rsid w:val="006E4CD0"/>
    <w:rsid w:val="006E7B3D"/>
    <w:rsid w:val="006F11E7"/>
    <w:rsid w:val="006F1212"/>
    <w:rsid w:val="006F362B"/>
    <w:rsid w:val="006F5C6D"/>
    <w:rsid w:val="006F64CD"/>
    <w:rsid w:val="006F736F"/>
    <w:rsid w:val="00700282"/>
    <w:rsid w:val="00700FB1"/>
    <w:rsid w:val="0070127D"/>
    <w:rsid w:val="00702982"/>
    <w:rsid w:val="00704F93"/>
    <w:rsid w:val="00705052"/>
    <w:rsid w:val="0070536F"/>
    <w:rsid w:val="00705F58"/>
    <w:rsid w:val="00707B8B"/>
    <w:rsid w:val="0071090F"/>
    <w:rsid w:val="00710A8B"/>
    <w:rsid w:val="00711781"/>
    <w:rsid w:val="00711AE2"/>
    <w:rsid w:val="00712603"/>
    <w:rsid w:val="00712893"/>
    <w:rsid w:val="007128E9"/>
    <w:rsid w:val="00712996"/>
    <w:rsid w:val="00712C84"/>
    <w:rsid w:val="007148AF"/>
    <w:rsid w:val="0071651B"/>
    <w:rsid w:val="00716521"/>
    <w:rsid w:val="00717413"/>
    <w:rsid w:val="00720588"/>
    <w:rsid w:val="00721E5B"/>
    <w:rsid w:val="007225E2"/>
    <w:rsid w:val="007228B5"/>
    <w:rsid w:val="00722DAA"/>
    <w:rsid w:val="007236EB"/>
    <w:rsid w:val="007239A3"/>
    <w:rsid w:val="00723D96"/>
    <w:rsid w:val="0072608F"/>
    <w:rsid w:val="00726962"/>
    <w:rsid w:val="007270BF"/>
    <w:rsid w:val="00727596"/>
    <w:rsid w:val="007276AB"/>
    <w:rsid w:val="007309D6"/>
    <w:rsid w:val="00731224"/>
    <w:rsid w:val="00731CAA"/>
    <w:rsid w:val="00731CB4"/>
    <w:rsid w:val="0073345A"/>
    <w:rsid w:val="007353F9"/>
    <w:rsid w:val="00737C45"/>
    <w:rsid w:val="00742100"/>
    <w:rsid w:val="0074265B"/>
    <w:rsid w:val="0074321E"/>
    <w:rsid w:val="00743612"/>
    <w:rsid w:val="007445E6"/>
    <w:rsid w:val="007457CA"/>
    <w:rsid w:val="007459EF"/>
    <w:rsid w:val="00746D80"/>
    <w:rsid w:val="00746E9E"/>
    <w:rsid w:val="0074796A"/>
    <w:rsid w:val="00747C38"/>
    <w:rsid w:val="00750B95"/>
    <w:rsid w:val="00751B06"/>
    <w:rsid w:val="00753634"/>
    <w:rsid w:val="007574F1"/>
    <w:rsid w:val="00761770"/>
    <w:rsid w:val="00762953"/>
    <w:rsid w:val="00762B37"/>
    <w:rsid w:val="00762F69"/>
    <w:rsid w:val="00764C95"/>
    <w:rsid w:val="00765B7F"/>
    <w:rsid w:val="00766503"/>
    <w:rsid w:val="00766CA6"/>
    <w:rsid w:val="00767526"/>
    <w:rsid w:val="0077069C"/>
    <w:rsid w:val="00770E42"/>
    <w:rsid w:val="007714AB"/>
    <w:rsid w:val="00772814"/>
    <w:rsid w:val="00773256"/>
    <w:rsid w:val="00773CDA"/>
    <w:rsid w:val="00775016"/>
    <w:rsid w:val="00776D49"/>
    <w:rsid w:val="00777A83"/>
    <w:rsid w:val="00777DF4"/>
    <w:rsid w:val="007824C7"/>
    <w:rsid w:val="00782597"/>
    <w:rsid w:val="007828A2"/>
    <w:rsid w:val="00783138"/>
    <w:rsid w:val="0078446C"/>
    <w:rsid w:val="0078499A"/>
    <w:rsid w:val="00784D8D"/>
    <w:rsid w:val="007852A1"/>
    <w:rsid w:val="00785E9F"/>
    <w:rsid w:val="00786C6A"/>
    <w:rsid w:val="00787396"/>
    <w:rsid w:val="00787763"/>
    <w:rsid w:val="00787860"/>
    <w:rsid w:val="00787FD3"/>
    <w:rsid w:val="007903E6"/>
    <w:rsid w:val="00790443"/>
    <w:rsid w:val="00791203"/>
    <w:rsid w:val="00791D79"/>
    <w:rsid w:val="00792D50"/>
    <w:rsid w:val="00792F03"/>
    <w:rsid w:val="00792F10"/>
    <w:rsid w:val="00792F40"/>
    <w:rsid w:val="00793761"/>
    <w:rsid w:val="007960EF"/>
    <w:rsid w:val="007A0A5B"/>
    <w:rsid w:val="007A2353"/>
    <w:rsid w:val="007A2385"/>
    <w:rsid w:val="007A28EB"/>
    <w:rsid w:val="007A2E75"/>
    <w:rsid w:val="007A2E9E"/>
    <w:rsid w:val="007A4B22"/>
    <w:rsid w:val="007A62DF"/>
    <w:rsid w:val="007A63DC"/>
    <w:rsid w:val="007B2329"/>
    <w:rsid w:val="007B23F6"/>
    <w:rsid w:val="007B2698"/>
    <w:rsid w:val="007B299C"/>
    <w:rsid w:val="007B436F"/>
    <w:rsid w:val="007B49CD"/>
    <w:rsid w:val="007B4A63"/>
    <w:rsid w:val="007B4CD2"/>
    <w:rsid w:val="007B5209"/>
    <w:rsid w:val="007B6286"/>
    <w:rsid w:val="007B6CA3"/>
    <w:rsid w:val="007B787C"/>
    <w:rsid w:val="007C0822"/>
    <w:rsid w:val="007C1716"/>
    <w:rsid w:val="007C1C75"/>
    <w:rsid w:val="007C3B3F"/>
    <w:rsid w:val="007C6199"/>
    <w:rsid w:val="007D0148"/>
    <w:rsid w:val="007D0586"/>
    <w:rsid w:val="007D0FC0"/>
    <w:rsid w:val="007D1248"/>
    <w:rsid w:val="007D13B7"/>
    <w:rsid w:val="007D1425"/>
    <w:rsid w:val="007D1980"/>
    <w:rsid w:val="007D2204"/>
    <w:rsid w:val="007D315F"/>
    <w:rsid w:val="007D3CD7"/>
    <w:rsid w:val="007D4000"/>
    <w:rsid w:val="007D40A9"/>
    <w:rsid w:val="007D67B9"/>
    <w:rsid w:val="007D7823"/>
    <w:rsid w:val="007E053F"/>
    <w:rsid w:val="007E0B3E"/>
    <w:rsid w:val="007E0E87"/>
    <w:rsid w:val="007E1003"/>
    <w:rsid w:val="007E596B"/>
    <w:rsid w:val="007E5CE2"/>
    <w:rsid w:val="007E66AB"/>
    <w:rsid w:val="007E687F"/>
    <w:rsid w:val="007E6CC1"/>
    <w:rsid w:val="007E7AAE"/>
    <w:rsid w:val="007F2F9F"/>
    <w:rsid w:val="007F6464"/>
    <w:rsid w:val="007F73E1"/>
    <w:rsid w:val="007F7F36"/>
    <w:rsid w:val="00801577"/>
    <w:rsid w:val="00803E41"/>
    <w:rsid w:val="008044D8"/>
    <w:rsid w:val="00804D84"/>
    <w:rsid w:val="00807D19"/>
    <w:rsid w:val="00812038"/>
    <w:rsid w:val="00812092"/>
    <w:rsid w:val="008125E2"/>
    <w:rsid w:val="00813468"/>
    <w:rsid w:val="00813ABF"/>
    <w:rsid w:val="008140DE"/>
    <w:rsid w:val="008154C9"/>
    <w:rsid w:val="00816A18"/>
    <w:rsid w:val="00820325"/>
    <w:rsid w:val="00820449"/>
    <w:rsid w:val="00821468"/>
    <w:rsid w:val="00821661"/>
    <w:rsid w:val="008219D4"/>
    <w:rsid w:val="00821B48"/>
    <w:rsid w:val="00822022"/>
    <w:rsid w:val="00822370"/>
    <w:rsid w:val="00823078"/>
    <w:rsid w:val="008235B7"/>
    <w:rsid w:val="008235CE"/>
    <w:rsid w:val="00824144"/>
    <w:rsid w:val="00824C66"/>
    <w:rsid w:val="00826560"/>
    <w:rsid w:val="008300A9"/>
    <w:rsid w:val="0083064E"/>
    <w:rsid w:val="008330ED"/>
    <w:rsid w:val="00833842"/>
    <w:rsid w:val="008361B1"/>
    <w:rsid w:val="008368C9"/>
    <w:rsid w:val="00837A0D"/>
    <w:rsid w:val="00837E50"/>
    <w:rsid w:val="008415B9"/>
    <w:rsid w:val="00842A4A"/>
    <w:rsid w:val="00842E3B"/>
    <w:rsid w:val="0084439D"/>
    <w:rsid w:val="0084442E"/>
    <w:rsid w:val="00844884"/>
    <w:rsid w:val="00845ECF"/>
    <w:rsid w:val="00846A16"/>
    <w:rsid w:val="008502B6"/>
    <w:rsid w:val="00850D4B"/>
    <w:rsid w:val="00851CF4"/>
    <w:rsid w:val="008525B3"/>
    <w:rsid w:val="008549A9"/>
    <w:rsid w:val="00854F47"/>
    <w:rsid w:val="0085648D"/>
    <w:rsid w:val="00856D94"/>
    <w:rsid w:val="008578D9"/>
    <w:rsid w:val="00857FD7"/>
    <w:rsid w:val="0086105F"/>
    <w:rsid w:val="00861777"/>
    <w:rsid w:val="00862F00"/>
    <w:rsid w:val="008644B3"/>
    <w:rsid w:val="00866B30"/>
    <w:rsid w:val="008707DB"/>
    <w:rsid w:val="00871083"/>
    <w:rsid w:val="00871843"/>
    <w:rsid w:val="0087195F"/>
    <w:rsid w:val="0087205E"/>
    <w:rsid w:val="008727D4"/>
    <w:rsid w:val="0087365D"/>
    <w:rsid w:val="00874E21"/>
    <w:rsid w:val="00876D64"/>
    <w:rsid w:val="00877167"/>
    <w:rsid w:val="00877C52"/>
    <w:rsid w:val="0088004C"/>
    <w:rsid w:val="00880238"/>
    <w:rsid w:val="00880246"/>
    <w:rsid w:val="008818C2"/>
    <w:rsid w:val="00882237"/>
    <w:rsid w:val="00882807"/>
    <w:rsid w:val="008833B8"/>
    <w:rsid w:val="0088430D"/>
    <w:rsid w:val="008848A7"/>
    <w:rsid w:val="00885BFA"/>
    <w:rsid w:val="008871C8"/>
    <w:rsid w:val="00890998"/>
    <w:rsid w:val="00892538"/>
    <w:rsid w:val="008929ED"/>
    <w:rsid w:val="00893D02"/>
    <w:rsid w:val="00893EA3"/>
    <w:rsid w:val="00893EC3"/>
    <w:rsid w:val="00894206"/>
    <w:rsid w:val="00894745"/>
    <w:rsid w:val="00896644"/>
    <w:rsid w:val="00896C57"/>
    <w:rsid w:val="00897E29"/>
    <w:rsid w:val="00897F01"/>
    <w:rsid w:val="008A09BD"/>
    <w:rsid w:val="008A29D0"/>
    <w:rsid w:val="008A2CD0"/>
    <w:rsid w:val="008A3279"/>
    <w:rsid w:val="008A441F"/>
    <w:rsid w:val="008A48D3"/>
    <w:rsid w:val="008A54DB"/>
    <w:rsid w:val="008A5A01"/>
    <w:rsid w:val="008A6758"/>
    <w:rsid w:val="008A67B5"/>
    <w:rsid w:val="008A6A4D"/>
    <w:rsid w:val="008B146D"/>
    <w:rsid w:val="008B1AFD"/>
    <w:rsid w:val="008B221D"/>
    <w:rsid w:val="008B2360"/>
    <w:rsid w:val="008B2BAE"/>
    <w:rsid w:val="008B2E11"/>
    <w:rsid w:val="008B4CA8"/>
    <w:rsid w:val="008B4D73"/>
    <w:rsid w:val="008B5F3E"/>
    <w:rsid w:val="008B6703"/>
    <w:rsid w:val="008B6B93"/>
    <w:rsid w:val="008C04CA"/>
    <w:rsid w:val="008C0E70"/>
    <w:rsid w:val="008C1AF1"/>
    <w:rsid w:val="008C263E"/>
    <w:rsid w:val="008C2970"/>
    <w:rsid w:val="008C384A"/>
    <w:rsid w:val="008C3EF6"/>
    <w:rsid w:val="008D0306"/>
    <w:rsid w:val="008D2C4A"/>
    <w:rsid w:val="008D2C89"/>
    <w:rsid w:val="008D2F0F"/>
    <w:rsid w:val="008D3236"/>
    <w:rsid w:val="008D3E5A"/>
    <w:rsid w:val="008D42E3"/>
    <w:rsid w:val="008D4C3C"/>
    <w:rsid w:val="008D7201"/>
    <w:rsid w:val="008E2B04"/>
    <w:rsid w:val="008E503E"/>
    <w:rsid w:val="008E67DF"/>
    <w:rsid w:val="008E68D1"/>
    <w:rsid w:val="008F14AC"/>
    <w:rsid w:val="008F28CD"/>
    <w:rsid w:val="008F3481"/>
    <w:rsid w:val="008F427F"/>
    <w:rsid w:val="008F5273"/>
    <w:rsid w:val="008F6222"/>
    <w:rsid w:val="008F6EA3"/>
    <w:rsid w:val="008F7071"/>
    <w:rsid w:val="008F746E"/>
    <w:rsid w:val="00900088"/>
    <w:rsid w:val="009012F3"/>
    <w:rsid w:val="00901D7C"/>
    <w:rsid w:val="009037F0"/>
    <w:rsid w:val="009041D6"/>
    <w:rsid w:val="00904690"/>
    <w:rsid w:val="00904D89"/>
    <w:rsid w:val="0090567D"/>
    <w:rsid w:val="00906D20"/>
    <w:rsid w:val="00906FFA"/>
    <w:rsid w:val="00910F98"/>
    <w:rsid w:val="00911038"/>
    <w:rsid w:val="00911330"/>
    <w:rsid w:val="0091144A"/>
    <w:rsid w:val="0091309B"/>
    <w:rsid w:val="00920655"/>
    <w:rsid w:val="00920BFE"/>
    <w:rsid w:val="009245C4"/>
    <w:rsid w:val="00924904"/>
    <w:rsid w:val="00927442"/>
    <w:rsid w:val="00927A4C"/>
    <w:rsid w:val="009315EA"/>
    <w:rsid w:val="00932020"/>
    <w:rsid w:val="00932B2C"/>
    <w:rsid w:val="00932BA5"/>
    <w:rsid w:val="00932CD4"/>
    <w:rsid w:val="00933876"/>
    <w:rsid w:val="0093438E"/>
    <w:rsid w:val="00934896"/>
    <w:rsid w:val="00937C86"/>
    <w:rsid w:val="00937D73"/>
    <w:rsid w:val="00937F16"/>
    <w:rsid w:val="00941B1F"/>
    <w:rsid w:val="00941D75"/>
    <w:rsid w:val="0094298B"/>
    <w:rsid w:val="00944692"/>
    <w:rsid w:val="00944976"/>
    <w:rsid w:val="00944A2D"/>
    <w:rsid w:val="00945C8D"/>
    <w:rsid w:val="00946388"/>
    <w:rsid w:val="00947688"/>
    <w:rsid w:val="00953216"/>
    <w:rsid w:val="00955B87"/>
    <w:rsid w:val="0095667B"/>
    <w:rsid w:val="00957A13"/>
    <w:rsid w:val="009600E1"/>
    <w:rsid w:val="00961691"/>
    <w:rsid w:val="00961A33"/>
    <w:rsid w:val="0096371B"/>
    <w:rsid w:val="00965A9A"/>
    <w:rsid w:val="00966CC1"/>
    <w:rsid w:val="009718CD"/>
    <w:rsid w:val="00972FC5"/>
    <w:rsid w:val="0097387E"/>
    <w:rsid w:val="00974ED8"/>
    <w:rsid w:val="00976115"/>
    <w:rsid w:val="009767AB"/>
    <w:rsid w:val="00976EDA"/>
    <w:rsid w:val="009777F5"/>
    <w:rsid w:val="00980C92"/>
    <w:rsid w:val="00981072"/>
    <w:rsid w:val="00981713"/>
    <w:rsid w:val="009824EC"/>
    <w:rsid w:val="0098258E"/>
    <w:rsid w:val="00983229"/>
    <w:rsid w:val="00984241"/>
    <w:rsid w:val="00985385"/>
    <w:rsid w:val="0098605C"/>
    <w:rsid w:val="00986CE0"/>
    <w:rsid w:val="009879E9"/>
    <w:rsid w:val="009900B4"/>
    <w:rsid w:val="0099085E"/>
    <w:rsid w:val="009911A7"/>
    <w:rsid w:val="00996B06"/>
    <w:rsid w:val="00996D94"/>
    <w:rsid w:val="0099764B"/>
    <w:rsid w:val="009A0DBD"/>
    <w:rsid w:val="009A22D8"/>
    <w:rsid w:val="009A256B"/>
    <w:rsid w:val="009A29F7"/>
    <w:rsid w:val="009A38CB"/>
    <w:rsid w:val="009A3AD4"/>
    <w:rsid w:val="009A46E8"/>
    <w:rsid w:val="009A4D55"/>
    <w:rsid w:val="009A6068"/>
    <w:rsid w:val="009A6572"/>
    <w:rsid w:val="009A7A99"/>
    <w:rsid w:val="009B0696"/>
    <w:rsid w:val="009B1424"/>
    <w:rsid w:val="009B29B7"/>
    <w:rsid w:val="009B3350"/>
    <w:rsid w:val="009B4A9E"/>
    <w:rsid w:val="009B5BDC"/>
    <w:rsid w:val="009B6630"/>
    <w:rsid w:val="009C337D"/>
    <w:rsid w:val="009C3E6A"/>
    <w:rsid w:val="009C4229"/>
    <w:rsid w:val="009C4945"/>
    <w:rsid w:val="009C5555"/>
    <w:rsid w:val="009D0363"/>
    <w:rsid w:val="009D044F"/>
    <w:rsid w:val="009D06BA"/>
    <w:rsid w:val="009D1367"/>
    <w:rsid w:val="009D148F"/>
    <w:rsid w:val="009D1C70"/>
    <w:rsid w:val="009D3446"/>
    <w:rsid w:val="009D50F2"/>
    <w:rsid w:val="009D5295"/>
    <w:rsid w:val="009D6322"/>
    <w:rsid w:val="009D73E7"/>
    <w:rsid w:val="009D7A22"/>
    <w:rsid w:val="009E01C2"/>
    <w:rsid w:val="009E0826"/>
    <w:rsid w:val="009E0B55"/>
    <w:rsid w:val="009E0DF1"/>
    <w:rsid w:val="009E2493"/>
    <w:rsid w:val="009E2F60"/>
    <w:rsid w:val="009E3A50"/>
    <w:rsid w:val="009E4F4E"/>
    <w:rsid w:val="009E55C2"/>
    <w:rsid w:val="009E5BA8"/>
    <w:rsid w:val="009E6A4C"/>
    <w:rsid w:val="009E6CBA"/>
    <w:rsid w:val="009F1942"/>
    <w:rsid w:val="009F2335"/>
    <w:rsid w:val="009F2DFE"/>
    <w:rsid w:val="009F79B4"/>
    <w:rsid w:val="009F7F4E"/>
    <w:rsid w:val="00A0109B"/>
    <w:rsid w:val="00A0144A"/>
    <w:rsid w:val="00A0275C"/>
    <w:rsid w:val="00A02E83"/>
    <w:rsid w:val="00A031A8"/>
    <w:rsid w:val="00A03D9C"/>
    <w:rsid w:val="00A06933"/>
    <w:rsid w:val="00A116E4"/>
    <w:rsid w:val="00A11ADB"/>
    <w:rsid w:val="00A13309"/>
    <w:rsid w:val="00A152FD"/>
    <w:rsid w:val="00A15C70"/>
    <w:rsid w:val="00A16728"/>
    <w:rsid w:val="00A17358"/>
    <w:rsid w:val="00A1742C"/>
    <w:rsid w:val="00A17F92"/>
    <w:rsid w:val="00A20081"/>
    <w:rsid w:val="00A203F6"/>
    <w:rsid w:val="00A20453"/>
    <w:rsid w:val="00A20CF9"/>
    <w:rsid w:val="00A20D27"/>
    <w:rsid w:val="00A215E9"/>
    <w:rsid w:val="00A21A87"/>
    <w:rsid w:val="00A21B24"/>
    <w:rsid w:val="00A21CAA"/>
    <w:rsid w:val="00A23432"/>
    <w:rsid w:val="00A25608"/>
    <w:rsid w:val="00A256C9"/>
    <w:rsid w:val="00A25905"/>
    <w:rsid w:val="00A25CA7"/>
    <w:rsid w:val="00A2610C"/>
    <w:rsid w:val="00A2612C"/>
    <w:rsid w:val="00A26BBF"/>
    <w:rsid w:val="00A27963"/>
    <w:rsid w:val="00A27D3B"/>
    <w:rsid w:val="00A312AE"/>
    <w:rsid w:val="00A31E66"/>
    <w:rsid w:val="00A330FC"/>
    <w:rsid w:val="00A33AE9"/>
    <w:rsid w:val="00A33E3E"/>
    <w:rsid w:val="00A35FB3"/>
    <w:rsid w:val="00A36293"/>
    <w:rsid w:val="00A3681F"/>
    <w:rsid w:val="00A4147B"/>
    <w:rsid w:val="00A41FD2"/>
    <w:rsid w:val="00A43BE2"/>
    <w:rsid w:val="00A4493C"/>
    <w:rsid w:val="00A4535B"/>
    <w:rsid w:val="00A45A74"/>
    <w:rsid w:val="00A4610F"/>
    <w:rsid w:val="00A4713D"/>
    <w:rsid w:val="00A50393"/>
    <w:rsid w:val="00A511C7"/>
    <w:rsid w:val="00A51246"/>
    <w:rsid w:val="00A524CD"/>
    <w:rsid w:val="00A5253A"/>
    <w:rsid w:val="00A53947"/>
    <w:rsid w:val="00A5407F"/>
    <w:rsid w:val="00A543C3"/>
    <w:rsid w:val="00A55A24"/>
    <w:rsid w:val="00A56884"/>
    <w:rsid w:val="00A57B21"/>
    <w:rsid w:val="00A618C1"/>
    <w:rsid w:val="00A61C81"/>
    <w:rsid w:val="00A620B0"/>
    <w:rsid w:val="00A6422F"/>
    <w:rsid w:val="00A671D3"/>
    <w:rsid w:val="00A70C37"/>
    <w:rsid w:val="00A70F17"/>
    <w:rsid w:val="00A72850"/>
    <w:rsid w:val="00A74E57"/>
    <w:rsid w:val="00A75E72"/>
    <w:rsid w:val="00A77427"/>
    <w:rsid w:val="00A77D1E"/>
    <w:rsid w:val="00A80C59"/>
    <w:rsid w:val="00A816BC"/>
    <w:rsid w:val="00A82068"/>
    <w:rsid w:val="00A828F3"/>
    <w:rsid w:val="00A85D8F"/>
    <w:rsid w:val="00A8631C"/>
    <w:rsid w:val="00A9029E"/>
    <w:rsid w:val="00A90497"/>
    <w:rsid w:val="00A92578"/>
    <w:rsid w:val="00A9328A"/>
    <w:rsid w:val="00A97026"/>
    <w:rsid w:val="00A977C1"/>
    <w:rsid w:val="00A979D3"/>
    <w:rsid w:val="00AA2FAB"/>
    <w:rsid w:val="00AA2FDD"/>
    <w:rsid w:val="00AA3BBD"/>
    <w:rsid w:val="00AA7792"/>
    <w:rsid w:val="00AA7F1D"/>
    <w:rsid w:val="00AB0006"/>
    <w:rsid w:val="00AB087D"/>
    <w:rsid w:val="00AB2593"/>
    <w:rsid w:val="00AB2DDF"/>
    <w:rsid w:val="00AB34E6"/>
    <w:rsid w:val="00AB4415"/>
    <w:rsid w:val="00AB543B"/>
    <w:rsid w:val="00AC10E3"/>
    <w:rsid w:val="00AC1A66"/>
    <w:rsid w:val="00AC34C4"/>
    <w:rsid w:val="00AC396A"/>
    <w:rsid w:val="00AC5C5E"/>
    <w:rsid w:val="00AC61FF"/>
    <w:rsid w:val="00AC6E11"/>
    <w:rsid w:val="00AD3A68"/>
    <w:rsid w:val="00AD489A"/>
    <w:rsid w:val="00AD4A7A"/>
    <w:rsid w:val="00AD4B8D"/>
    <w:rsid w:val="00AD4BB1"/>
    <w:rsid w:val="00AE0D33"/>
    <w:rsid w:val="00AE19F0"/>
    <w:rsid w:val="00AE200E"/>
    <w:rsid w:val="00AE262A"/>
    <w:rsid w:val="00AE2BF9"/>
    <w:rsid w:val="00AE2E72"/>
    <w:rsid w:val="00AE412B"/>
    <w:rsid w:val="00AE61CC"/>
    <w:rsid w:val="00AE6645"/>
    <w:rsid w:val="00AE66EF"/>
    <w:rsid w:val="00AE6B0C"/>
    <w:rsid w:val="00AE706B"/>
    <w:rsid w:val="00AE7980"/>
    <w:rsid w:val="00AF265E"/>
    <w:rsid w:val="00AF41DC"/>
    <w:rsid w:val="00AF44E8"/>
    <w:rsid w:val="00AF717C"/>
    <w:rsid w:val="00B00A7B"/>
    <w:rsid w:val="00B015F5"/>
    <w:rsid w:val="00B018BC"/>
    <w:rsid w:val="00B027ED"/>
    <w:rsid w:val="00B03107"/>
    <w:rsid w:val="00B043C3"/>
    <w:rsid w:val="00B06168"/>
    <w:rsid w:val="00B063DA"/>
    <w:rsid w:val="00B07B82"/>
    <w:rsid w:val="00B07CB4"/>
    <w:rsid w:val="00B106BC"/>
    <w:rsid w:val="00B11187"/>
    <w:rsid w:val="00B11701"/>
    <w:rsid w:val="00B14FB7"/>
    <w:rsid w:val="00B16156"/>
    <w:rsid w:val="00B16177"/>
    <w:rsid w:val="00B1627A"/>
    <w:rsid w:val="00B16B92"/>
    <w:rsid w:val="00B17B1A"/>
    <w:rsid w:val="00B17B89"/>
    <w:rsid w:val="00B203D4"/>
    <w:rsid w:val="00B21973"/>
    <w:rsid w:val="00B2290F"/>
    <w:rsid w:val="00B236B5"/>
    <w:rsid w:val="00B24AEE"/>
    <w:rsid w:val="00B26B40"/>
    <w:rsid w:val="00B30C4F"/>
    <w:rsid w:val="00B31DE2"/>
    <w:rsid w:val="00B326C8"/>
    <w:rsid w:val="00B33380"/>
    <w:rsid w:val="00B34687"/>
    <w:rsid w:val="00B349EB"/>
    <w:rsid w:val="00B36518"/>
    <w:rsid w:val="00B36D3A"/>
    <w:rsid w:val="00B414EC"/>
    <w:rsid w:val="00B421F8"/>
    <w:rsid w:val="00B42288"/>
    <w:rsid w:val="00B42479"/>
    <w:rsid w:val="00B43B1B"/>
    <w:rsid w:val="00B45907"/>
    <w:rsid w:val="00B461F6"/>
    <w:rsid w:val="00B470FE"/>
    <w:rsid w:val="00B50160"/>
    <w:rsid w:val="00B50EB8"/>
    <w:rsid w:val="00B51BB2"/>
    <w:rsid w:val="00B550D0"/>
    <w:rsid w:val="00B55B6A"/>
    <w:rsid w:val="00B55C9C"/>
    <w:rsid w:val="00B56939"/>
    <w:rsid w:val="00B57DF9"/>
    <w:rsid w:val="00B62B5A"/>
    <w:rsid w:val="00B62CD9"/>
    <w:rsid w:val="00B636E7"/>
    <w:rsid w:val="00B63756"/>
    <w:rsid w:val="00B64712"/>
    <w:rsid w:val="00B65905"/>
    <w:rsid w:val="00B667D4"/>
    <w:rsid w:val="00B67B98"/>
    <w:rsid w:val="00B67BE9"/>
    <w:rsid w:val="00B7051D"/>
    <w:rsid w:val="00B71C5F"/>
    <w:rsid w:val="00B72B39"/>
    <w:rsid w:val="00B7310B"/>
    <w:rsid w:val="00B733C1"/>
    <w:rsid w:val="00B73E89"/>
    <w:rsid w:val="00B76D1A"/>
    <w:rsid w:val="00B803E9"/>
    <w:rsid w:val="00B8088A"/>
    <w:rsid w:val="00B80E5E"/>
    <w:rsid w:val="00B81B19"/>
    <w:rsid w:val="00B8366A"/>
    <w:rsid w:val="00B86C07"/>
    <w:rsid w:val="00B87177"/>
    <w:rsid w:val="00B871EB"/>
    <w:rsid w:val="00B87C80"/>
    <w:rsid w:val="00B87FA3"/>
    <w:rsid w:val="00B87FD3"/>
    <w:rsid w:val="00B9027A"/>
    <w:rsid w:val="00B907A1"/>
    <w:rsid w:val="00B9097A"/>
    <w:rsid w:val="00B909AE"/>
    <w:rsid w:val="00B91DF7"/>
    <w:rsid w:val="00B9220A"/>
    <w:rsid w:val="00B96FC1"/>
    <w:rsid w:val="00BA0D13"/>
    <w:rsid w:val="00BA1555"/>
    <w:rsid w:val="00BA15CC"/>
    <w:rsid w:val="00BA228C"/>
    <w:rsid w:val="00BA23B5"/>
    <w:rsid w:val="00BA4A97"/>
    <w:rsid w:val="00BA4F71"/>
    <w:rsid w:val="00BA5F79"/>
    <w:rsid w:val="00BA635C"/>
    <w:rsid w:val="00BA65B6"/>
    <w:rsid w:val="00BA6D4E"/>
    <w:rsid w:val="00BA71C9"/>
    <w:rsid w:val="00BA7598"/>
    <w:rsid w:val="00BA7DB7"/>
    <w:rsid w:val="00BA7FD4"/>
    <w:rsid w:val="00BB04DE"/>
    <w:rsid w:val="00BB0F66"/>
    <w:rsid w:val="00BB110D"/>
    <w:rsid w:val="00BB1668"/>
    <w:rsid w:val="00BB1FD0"/>
    <w:rsid w:val="00BB2A60"/>
    <w:rsid w:val="00BB2BDA"/>
    <w:rsid w:val="00BB2E17"/>
    <w:rsid w:val="00BB3267"/>
    <w:rsid w:val="00BB48CF"/>
    <w:rsid w:val="00BB4D9D"/>
    <w:rsid w:val="00BB5680"/>
    <w:rsid w:val="00BB60F0"/>
    <w:rsid w:val="00BB6E31"/>
    <w:rsid w:val="00BB74D2"/>
    <w:rsid w:val="00BB7F7E"/>
    <w:rsid w:val="00BC04CC"/>
    <w:rsid w:val="00BC1C87"/>
    <w:rsid w:val="00BC2256"/>
    <w:rsid w:val="00BC28DA"/>
    <w:rsid w:val="00BC2A00"/>
    <w:rsid w:val="00BC38E0"/>
    <w:rsid w:val="00BC3AE0"/>
    <w:rsid w:val="00BC4705"/>
    <w:rsid w:val="00BC6B74"/>
    <w:rsid w:val="00BC6D73"/>
    <w:rsid w:val="00BD36F2"/>
    <w:rsid w:val="00BD4C01"/>
    <w:rsid w:val="00BD4D5A"/>
    <w:rsid w:val="00BD52E2"/>
    <w:rsid w:val="00BD7A95"/>
    <w:rsid w:val="00BE1635"/>
    <w:rsid w:val="00BE2045"/>
    <w:rsid w:val="00BE33AF"/>
    <w:rsid w:val="00BE3D90"/>
    <w:rsid w:val="00BE42E4"/>
    <w:rsid w:val="00BE4BD4"/>
    <w:rsid w:val="00BE50E8"/>
    <w:rsid w:val="00BE6781"/>
    <w:rsid w:val="00BE705F"/>
    <w:rsid w:val="00BE7198"/>
    <w:rsid w:val="00BF21C4"/>
    <w:rsid w:val="00BF3155"/>
    <w:rsid w:val="00BF49DE"/>
    <w:rsid w:val="00BF5B42"/>
    <w:rsid w:val="00BF5B84"/>
    <w:rsid w:val="00BF5E3D"/>
    <w:rsid w:val="00BF60A9"/>
    <w:rsid w:val="00BF6B42"/>
    <w:rsid w:val="00BF796A"/>
    <w:rsid w:val="00C00809"/>
    <w:rsid w:val="00C00A5A"/>
    <w:rsid w:val="00C00F0B"/>
    <w:rsid w:val="00C03A3A"/>
    <w:rsid w:val="00C051CD"/>
    <w:rsid w:val="00C05472"/>
    <w:rsid w:val="00C05659"/>
    <w:rsid w:val="00C062EF"/>
    <w:rsid w:val="00C06C4D"/>
    <w:rsid w:val="00C0706E"/>
    <w:rsid w:val="00C071C4"/>
    <w:rsid w:val="00C101FB"/>
    <w:rsid w:val="00C10B96"/>
    <w:rsid w:val="00C113AE"/>
    <w:rsid w:val="00C115C9"/>
    <w:rsid w:val="00C12B10"/>
    <w:rsid w:val="00C14A6D"/>
    <w:rsid w:val="00C14BA7"/>
    <w:rsid w:val="00C16927"/>
    <w:rsid w:val="00C16C18"/>
    <w:rsid w:val="00C1708B"/>
    <w:rsid w:val="00C215E4"/>
    <w:rsid w:val="00C233B7"/>
    <w:rsid w:val="00C23754"/>
    <w:rsid w:val="00C254E9"/>
    <w:rsid w:val="00C26789"/>
    <w:rsid w:val="00C26F8E"/>
    <w:rsid w:val="00C27686"/>
    <w:rsid w:val="00C300EF"/>
    <w:rsid w:val="00C30153"/>
    <w:rsid w:val="00C3080C"/>
    <w:rsid w:val="00C309E2"/>
    <w:rsid w:val="00C335C6"/>
    <w:rsid w:val="00C3635F"/>
    <w:rsid w:val="00C4094C"/>
    <w:rsid w:val="00C40B98"/>
    <w:rsid w:val="00C40EB5"/>
    <w:rsid w:val="00C41FD9"/>
    <w:rsid w:val="00C42338"/>
    <w:rsid w:val="00C44055"/>
    <w:rsid w:val="00C44701"/>
    <w:rsid w:val="00C44D9A"/>
    <w:rsid w:val="00C45387"/>
    <w:rsid w:val="00C45407"/>
    <w:rsid w:val="00C454C0"/>
    <w:rsid w:val="00C457EA"/>
    <w:rsid w:val="00C45D65"/>
    <w:rsid w:val="00C45F54"/>
    <w:rsid w:val="00C461C4"/>
    <w:rsid w:val="00C4751D"/>
    <w:rsid w:val="00C500C2"/>
    <w:rsid w:val="00C53AAC"/>
    <w:rsid w:val="00C54007"/>
    <w:rsid w:val="00C55000"/>
    <w:rsid w:val="00C5502F"/>
    <w:rsid w:val="00C550A5"/>
    <w:rsid w:val="00C5719B"/>
    <w:rsid w:val="00C57D4B"/>
    <w:rsid w:val="00C604CD"/>
    <w:rsid w:val="00C60761"/>
    <w:rsid w:val="00C60EF0"/>
    <w:rsid w:val="00C62074"/>
    <w:rsid w:val="00C63528"/>
    <w:rsid w:val="00C63553"/>
    <w:rsid w:val="00C644D8"/>
    <w:rsid w:val="00C66DF2"/>
    <w:rsid w:val="00C679D5"/>
    <w:rsid w:val="00C70028"/>
    <w:rsid w:val="00C70928"/>
    <w:rsid w:val="00C71997"/>
    <w:rsid w:val="00C71B5C"/>
    <w:rsid w:val="00C72207"/>
    <w:rsid w:val="00C7242E"/>
    <w:rsid w:val="00C73AB3"/>
    <w:rsid w:val="00C73D8D"/>
    <w:rsid w:val="00C74110"/>
    <w:rsid w:val="00C750DC"/>
    <w:rsid w:val="00C75ACC"/>
    <w:rsid w:val="00C7643D"/>
    <w:rsid w:val="00C77332"/>
    <w:rsid w:val="00C77E61"/>
    <w:rsid w:val="00C77ECF"/>
    <w:rsid w:val="00C80A14"/>
    <w:rsid w:val="00C80DBB"/>
    <w:rsid w:val="00C80E5F"/>
    <w:rsid w:val="00C8183F"/>
    <w:rsid w:val="00C826F1"/>
    <w:rsid w:val="00C84141"/>
    <w:rsid w:val="00C84E10"/>
    <w:rsid w:val="00C84F9D"/>
    <w:rsid w:val="00C85BE2"/>
    <w:rsid w:val="00C87AE0"/>
    <w:rsid w:val="00C90FFD"/>
    <w:rsid w:val="00C91E4A"/>
    <w:rsid w:val="00C9259E"/>
    <w:rsid w:val="00C93075"/>
    <w:rsid w:val="00C94C97"/>
    <w:rsid w:val="00C95487"/>
    <w:rsid w:val="00C96B38"/>
    <w:rsid w:val="00CA20C2"/>
    <w:rsid w:val="00CA2F47"/>
    <w:rsid w:val="00CA47E9"/>
    <w:rsid w:val="00CA5CB7"/>
    <w:rsid w:val="00CA70B8"/>
    <w:rsid w:val="00CA71A7"/>
    <w:rsid w:val="00CB3D96"/>
    <w:rsid w:val="00CB4500"/>
    <w:rsid w:val="00CB7786"/>
    <w:rsid w:val="00CB7859"/>
    <w:rsid w:val="00CC0F0E"/>
    <w:rsid w:val="00CC0FDD"/>
    <w:rsid w:val="00CC112F"/>
    <w:rsid w:val="00CC175F"/>
    <w:rsid w:val="00CC2615"/>
    <w:rsid w:val="00CC2A4F"/>
    <w:rsid w:val="00CC3F4B"/>
    <w:rsid w:val="00CD1F61"/>
    <w:rsid w:val="00CD21C2"/>
    <w:rsid w:val="00CD2EFA"/>
    <w:rsid w:val="00CD391C"/>
    <w:rsid w:val="00CD4DB0"/>
    <w:rsid w:val="00CD67E5"/>
    <w:rsid w:val="00CD6CD5"/>
    <w:rsid w:val="00CE1384"/>
    <w:rsid w:val="00CE26DB"/>
    <w:rsid w:val="00CE2848"/>
    <w:rsid w:val="00CE2F58"/>
    <w:rsid w:val="00CE43FB"/>
    <w:rsid w:val="00CE4C78"/>
    <w:rsid w:val="00CE5648"/>
    <w:rsid w:val="00CE60F8"/>
    <w:rsid w:val="00CE6813"/>
    <w:rsid w:val="00CE6F4D"/>
    <w:rsid w:val="00CE7EB1"/>
    <w:rsid w:val="00CF13D9"/>
    <w:rsid w:val="00CF370C"/>
    <w:rsid w:val="00CF40B8"/>
    <w:rsid w:val="00CF48AD"/>
    <w:rsid w:val="00CF53ED"/>
    <w:rsid w:val="00CF6DA9"/>
    <w:rsid w:val="00D0168D"/>
    <w:rsid w:val="00D04342"/>
    <w:rsid w:val="00D053B6"/>
    <w:rsid w:val="00D06AA5"/>
    <w:rsid w:val="00D07342"/>
    <w:rsid w:val="00D07709"/>
    <w:rsid w:val="00D109D8"/>
    <w:rsid w:val="00D109FA"/>
    <w:rsid w:val="00D109FD"/>
    <w:rsid w:val="00D1176A"/>
    <w:rsid w:val="00D13046"/>
    <w:rsid w:val="00D1445C"/>
    <w:rsid w:val="00D14EE1"/>
    <w:rsid w:val="00D15E40"/>
    <w:rsid w:val="00D15FB1"/>
    <w:rsid w:val="00D161CE"/>
    <w:rsid w:val="00D16552"/>
    <w:rsid w:val="00D1655A"/>
    <w:rsid w:val="00D2000A"/>
    <w:rsid w:val="00D208CD"/>
    <w:rsid w:val="00D22646"/>
    <w:rsid w:val="00D2272E"/>
    <w:rsid w:val="00D24844"/>
    <w:rsid w:val="00D250BB"/>
    <w:rsid w:val="00D25213"/>
    <w:rsid w:val="00D25C6F"/>
    <w:rsid w:val="00D26447"/>
    <w:rsid w:val="00D30535"/>
    <w:rsid w:val="00D30A23"/>
    <w:rsid w:val="00D335A2"/>
    <w:rsid w:val="00D34887"/>
    <w:rsid w:val="00D349A8"/>
    <w:rsid w:val="00D35D64"/>
    <w:rsid w:val="00D35E90"/>
    <w:rsid w:val="00D4008D"/>
    <w:rsid w:val="00D414D1"/>
    <w:rsid w:val="00D42B9F"/>
    <w:rsid w:val="00D42CA8"/>
    <w:rsid w:val="00D434A9"/>
    <w:rsid w:val="00D44801"/>
    <w:rsid w:val="00D44824"/>
    <w:rsid w:val="00D45874"/>
    <w:rsid w:val="00D46206"/>
    <w:rsid w:val="00D502A0"/>
    <w:rsid w:val="00D50C00"/>
    <w:rsid w:val="00D50F0F"/>
    <w:rsid w:val="00D51693"/>
    <w:rsid w:val="00D53662"/>
    <w:rsid w:val="00D53681"/>
    <w:rsid w:val="00D54177"/>
    <w:rsid w:val="00D54FCB"/>
    <w:rsid w:val="00D55107"/>
    <w:rsid w:val="00D56565"/>
    <w:rsid w:val="00D576F1"/>
    <w:rsid w:val="00D60CCC"/>
    <w:rsid w:val="00D627B5"/>
    <w:rsid w:val="00D62F23"/>
    <w:rsid w:val="00D6395D"/>
    <w:rsid w:val="00D64445"/>
    <w:rsid w:val="00D64FE0"/>
    <w:rsid w:val="00D65383"/>
    <w:rsid w:val="00D660BE"/>
    <w:rsid w:val="00D66B75"/>
    <w:rsid w:val="00D6767C"/>
    <w:rsid w:val="00D67F00"/>
    <w:rsid w:val="00D70AB2"/>
    <w:rsid w:val="00D721A3"/>
    <w:rsid w:val="00D747C7"/>
    <w:rsid w:val="00D74B10"/>
    <w:rsid w:val="00D766DC"/>
    <w:rsid w:val="00D7688F"/>
    <w:rsid w:val="00D77D58"/>
    <w:rsid w:val="00D77EA4"/>
    <w:rsid w:val="00D80DE1"/>
    <w:rsid w:val="00D8161A"/>
    <w:rsid w:val="00D819DE"/>
    <w:rsid w:val="00D82CF8"/>
    <w:rsid w:val="00D842B8"/>
    <w:rsid w:val="00D84FF7"/>
    <w:rsid w:val="00D85107"/>
    <w:rsid w:val="00D91495"/>
    <w:rsid w:val="00D9178B"/>
    <w:rsid w:val="00D918FD"/>
    <w:rsid w:val="00D932F5"/>
    <w:rsid w:val="00D93B5B"/>
    <w:rsid w:val="00D95413"/>
    <w:rsid w:val="00DA11EE"/>
    <w:rsid w:val="00DA1A8D"/>
    <w:rsid w:val="00DA1FDD"/>
    <w:rsid w:val="00DA2A5B"/>
    <w:rsid w:val="00DA3AD9"/>
    <w:rsid w:val="00DA5623"/>
    <w:rsid w:val="00DA6719"/>
    <w:rsid w:val="00DA7535"/>
    <w:rsid w:val="00DA769A"/>
    <w:rsid w:val="00DB0163"/>
    <w:rsid w:val="00DB1200"/>
    <w:rsid w:val="00DB35FE"/>
    <w:rsid w:val="00DB6056"/>
    <w:rsid w:val="00DB740A"/>
    <w:rsid w:val="00DB793A"/>
    <w:rsid w:val="00DC06F5"/>
    <w:rsid w:val="00DC07FE"/>
    <w:rsid w:val="00DC3167"/>
    <w:rsid w:val="00DC3D78"/>
    <w:rsid w:val="00DC401C"/>
    <w:rsid w:val="00DC4CC5"/>
    <w:rsid w:val="00DC4D7D"/>
    <w:rsid w:val="00DC6E1D"/>
    <w:rsid w:val="00DC7E86"/>
    <w:rsid w:val="00DC7EFE"/>
    <w:rsid w:val="00DD25B8"/>
    <w:rsid w:val="00DD30A5"/>
    <w:rsid w:val="00DD444C"/>
    <w:rsid w:val="00DD46A3"/>
    <w:rsid w:val="00DD4B69"/>
    <w:rsid w:val="00DD572D"/>
    <w:rsid w:val="00DD6783"/>
    <w:rsid w:val="00DE0F1F"/>
    <w:rsid w:val="00DE1AE8"/>
    <w:rsid w:val="00DE57AD"/>
    <w:rsid w:val="00DE6AD2"/>
    <w:rsid w:val="00DE711F"/>
    <w:rsid w:val="00DE78F1"/>
    <w:rsid w:val="00DF0CF5"/>
    <w:rsid w:val="00DF0FFD"/>
    <w:rsid w:val="00DF1E1D"/>
    <w:rsid w:val="00DF217C"/>
    <w:rsid w:val="00DF441F"/>
    <w:rsid w:val="00DF55F3"/>
    <w:rsid w:val="00DF7534"/>
    <w:rsid w:val="00E00D2E"/>
    <w:rsid w:val="00E02807"/>
    <w:rsid w:val="00E03CE8"/>
    <w:rsid w:val="00E0511B"/>
    <w:rsid w:val="00E0626D"/>
    <w:rsid w:val="00E07117"/>
    <w:rsid w:val="00E07274"/>
    <w:rsid w:val="00E13A26"/>
    <w:rsid w:val="00E14B7D"/>
    <w:rsid w:val="00E14C93"/>
    <w:rsid w:val="00E14D32"/>
    <w:rsid w:val="00E15248"/>
    <w:rsid w:val="00E158C7"/>
    <w:rsid w:val="00E158D5"/>
    <w:rsid w:val="00E1764F"/>
    <w:rsid w:val="00E21057"/>
    <w:rsid w:val="00E23A79"/>
    <w:rsid w:val="00E2503E"/>
    <w:rsid w:val="00E261EC"/>
    <w:rsid w:val="00E271F7"/>
    <w:rsid w:val="00E30B3F"/>
    <w:rsid w:val="00E30C52"/>
    <w:rsid w:val="00E32E32"/>
    <w:rsid w:val="00E32F2F"/>
    <w:rsid w:val="00E3303F"/>
    <w:rsid w:val="00E33451"/>
    <w:rsid w:val="00E347E9"/>
    <w:rsid w:val="00E36449"/>
    <w:rsid w:val="00E364AF"/>
    <w:rsid w:val="00E40340"/>
    <w:rsid w:val="00E40B9C"/>
    <w:rsid w:val="00E41834"/>
    <w:rsid w:val="00E42543"/>
    <w:rsid w:val="00E4371A"/>
    <w:rsid w:val="00E4424B"/>
    <w:rsid w:val="00E4439B"/>
    <w:rsid w:val="00E444F4"/>
    <w:rsid w:val="00E4476A"/>
    <w:rsid w:val="00E44B14"/>
    <w:rsid w:val="00E45CE1"/>
    <w:rsid w:val="00E45E8A"/>
    <w:rsid w:val="00E4673B"/>
    <w:rsid w:val="00E512C7"/>
    <w:rsid w:val="00E51AB4"/>
    <w:rsid w:val="00E51DAD"/>
    <w:rsid w:val="00E54457"/>
    <w:rsid w:val="00E56EEF"/>
    <w:rsid w:val="00E57DF3"/>
    <w:rsid w:val="00E60E38"/>
    <w:rsid w:val="00E61BE8"/>
    <w:rsid w:val="00E628B9"/>
    <w:rsid w:val="00E64780"/>
    <w:rsid w:val="00E64F33"/>
    <w:rsid w:val="00E65184"/>
    <w:rsid w:val="00E66524"/>
    <w:rsid w:val="00E67322"/>
    <w:rsid w:val="00E70A59"/>
    <w:rsid w:val="00E71222"/>
    <w:rsid w:val="00E71C64"/>
    <w:rsid w:val="00E7274D"/>
    <w:rsid w:val="00E72FEA"/>
    <w:rsid w:val="00E77A22"/>
    <w:rsid w:val="00E80F66"/>
    <w:rsid w:val="00E81CB8"/>
    <w:rsid w:val="00E82330"/>
    <w:rsid w:val="00E82B3B"/>
    <w:rsid w:val="00E85385"/>
    <w:rsid w:val="00E86614"/>
    <w:rsid w:val="00E86905"/>
    <w:rsid w:val="00E879D0"/>
    <w:rsid w:val="00E90F5D"/>
    <w:rsid w:val="00E913FE"/>
    <w:rsid w:val="00E93253"/>
    <w:rsid w:val="00E95770"/>
    <w:rsid w:val="00E9727B"/>
    <w:rsid w:val="00E978C9"/>
    <w:rsid w:val="00E97A11"/>
    <w:rsid w:val="00EA0822"/>
    <w:rsid w:val="00EA09DF"/>
    <w:rsid w:val="00EA1CEC"/>
    <w:rsid w:val="00EA2FF7"/>
    <w:rsid w:val="00EA3ABE"/>
    <w:rsid w:val="00EA576F"/>
    <w:rsid w:val="00EA7499"/>
    <w:rsid w:val="00EA7F10"/>
    <w:rsid w:val="00EB08B7"/>
    <w:rsid w:val="00EB0C16"/>
    <w:rsid w:val="00EB1C9C"/>
    <w:rsid w:val="00EB38B8"/>
    <w:rsid w:val="00EB3D0C"/>
    <w:rsid w:val="00EB5730"/>
    <w:rsid w:val="00EB5E9A"/>
    <w:rsid w:val="00EC00FA"/>
    <w:rsid w:val="00EC0409"/>
    <w:rsid w:val="00EC182E"/>
    <w:rsid w:val="00EC24A9"/>
    <w:rsid w:val="00EC29CB"/>
    <w:rsid w:val="00EC3674"/>
    <w:rsid w:val="00EC4303"/>
    <w:rsid w:val="00ED1E53"/>
    <w:rsid w:val="00ED3649"/>
    <w:rsid w:val="00ED3695"/>
    <w:rsid w:val="00ED38FA"/>
    <w:rsid w:val="00ED4FE3"/>
    <w:rsid w:val="00ED5D74"/>
    <w:rsid w:val="00EE091C"/>
    <w:rsid w:val="00EE0FDA"/>
    <w:rsid w:val="00EE1CEA"/>
    <w:rsid w:val="00EE1FF2"/>
    <w:rsid w:val="00EE206A"/>
    <w:rsid w:val="00EE24A1"/>
    <w:rsid w:val="00EE41FE"/>
    <w:rsid w:val="00EE5854"/>
    <w:rsid w:val="00EE637C"/>
    <w:rsid w:val="00EE66B1"/>
    <w:rsid w:val="00EE7D9B"/>
    <w:rsid w:val="00EF3C98"/>
    <w:rsid w:val="00EF3D7A"/>
    <w:rsid w:val="00EF4335"/>
    <w:rsid w:val="00EF6CE4"/>
    <w:rsid w:val="00EF6EBB"/>
    <w:rsid w:val="00EF749D"/>
    <w:rsid w:val="00F02566"/>
    <w:rsid w:val="00F03536"/>
    <w:rsid w:val="00F045B1"/>
    <w:rsid w:val="00F056A9"/>
    <w:rsid w:val="00F056D5"/>
    <w:rsid w:val="00F0651D"/>
    <w:rsid w:val="00F06B40"/>
    <w:rsid w:val="00F10DE2"/>
    <w:rsid w:val="00F10FFE"/>
    <w:rsid w:val="00F11CFE"/>
    <w:rsid w:val="00F11EA9"/>
    <w:rsid w:val="00F15201"/>
    <w:rsid w:val="00F2276D"/>
    <w:rsid w:val="00F22D75"/>
    <w:rsid w:val="00F233CA"/>
    <w:rsid w:val="00F23BB8"/>
    <w:rsid w:val="00F23EE5"/>
    <w:rsid w:val="00F24CBA"/>
    <w:rsid w:val="00F25703"/>
    <w:rsid w:val="00F266CD"/>
    <w:rsid w:val="00F279F3"/>
    <w:rsid w:val="00F30A55"/>
    <w:rsid w:val="00F30B04"/>
    <w:rsid w:val="00F31A25"/>
    <w:rsid w:val="00F32BEF"/>
    <w:rsid w:val="00F333F6"/>
    <w:rsid w:val="00F34687"/>
    <w:rsid w:val="00F35565"/>
    <w:rsid w:val="00F361C5"/>
    <w:rsid w:val="00F37E1C"/>
    <w:rsid w:val="00F37EB8"/>
    <w:rsid w:val="00F406CA"/>
    <w:rsid w:val="00F41DD0"/>
    <w:rsid w:val="00F4226A"/>
    <w:rsid w:val="00F444EF"/>
    <w:rsid w:val="00F44E40"/>
    <w:rsid w:val="00F44E68"/>
    <w:rsid w:val="00F47E49"/>
    <w:rsid w:val="00F47E8B"/>
    <w:rsid w:val="00F50A59"/>
    <w:rsid w:val="00F52254"/>
    <w:rsid w:val="00F523F6"/>
    <w:rsid w:val="00F52C92"/>
    <w:rsid w:val="00F5331A"/>
    <w:rsid w:val="00F53D7E"/>
    <w:rsid w:val="00F53FB1"/>
    <w:rsid w:val="00F54589"/>
    <w:rsid w:val="00F55683"/>
    <w:rsid w:val="00F5571B"/>
    <w:rsid w:val="00F560E2"/>
    <w:rsid w:val="00F569FE"/>
    <w:rsid w:val="00F57825"/>
    <w:rsid w:val="00F61CDF"/>
    <w:rsid w:val="00F623C6"/>
    <w:rsid w:val="00F62A6D"/>
    <w:rsid w:val="00F630DB"/>
    <w:rsid w:val="00F661BE"/>
    <w:rsid w:val="00F66DDE"/>
    <w:rsid w:val="00F70737"/>
    <w:rsid w:val="00F70FEF"/>
    <w:rsid w:val="00F714E1"/>
    <w:rsid w:val="00F7211F"/>
    <w:rsid w:val="00F72F34"/>
    <w:rsid w:val="00F73BDD"/>
    <w:rsid w:val="00F74171"/>
    <w:rsid w:val="00F76046"/>
    <w:rsid w:val="00F77AC9"/>
    <w:rsid w:val="00F77C1A"/>
    <w:rsid w:val="00F82749"/>
    <w:rsid w:val="00F83A69"/>
    <w:rsid w:val="00F83B1F"/>
    <w:rsid w:val="00F849F9"/>
    <w:rsid w:val="00F85779"/>
    <w:rsid w:val="00F86F06"/>
    <w:rsid w:val="00F90010"/>
    <w:rsid w:val="00F90AB7"/>
    <w:rsid w:val="00F91C80"/>
    <w:rsid w:val="00F929C4"/>
    <w:rsid w:val="00F95FE8"/>
    <w:rsid w:val="00F97B3B"/>
    <w:rsid w:val="00F97BE3"/>
    <w:rsid w:val="00F97F85"/>
    <w:rsid w:val="00FA1480"/>
    <w:rsid w:val="00FA493E"/>
    <w:rsid w:val="00FA7655"/>
    <w:rsid w:val="00FB0125"/>
    <w:rsid w:val="00FB1341"/>
    <w:rsid w:val="00FB2212"/>
    <w:rsid w:val="00FB24CB"/>
    <w:rsid w:val="00FB2AAC"/>
    <w:rsid w:val="00FB2DD2"/>
    <w:rsid w:val="00FB309C"/>
    <w:rsid w:val="00FB3CE7"/>
    <w:rsid w:val="00FB47EB"/>
    <w:rsid w:val="00FB4CBD"/>
    <w:rsid w:val="00FB69B4"/>
    <w:rsid w:val="00FC02D1"/>
    <w:rsid w:val="00FC0CD1"/>
    <w:rsid w:val="00FC0F8A"/>
    <w:rsid w:val="00FC34C8"/>
    <w:rsid w:val="00FC3DEC"/>
    <w:rsid w:val="00FC5024"/>
    <w:rsid w:val="00FC58FC"/>
    <w:rsid w:val="00FC79A2"/>
    <w:rsid w:val="00FC7C2A"/>
    <w:rsid w:val="00FD1EF6"/>
    <w:rsid w:val="00FD21DA"/>
    <w:rsid w:val="00FD23FB"/>
    <w:rsid w:val="00FD27B7"/>
    <w:rsid w:val="00FD3672"/>
    <w:rsid w:val="00FD40C7"/>
    <w:rsid w:val="00FD4240"/>
    <w:rsid w:val="00FD5543"/>
    <w:rsid w:val="00FD62B9"/>
    <w:rsid w:val="00FD65FA"/>
    <w:rsid w:val="00FD6DD1"/>
    <w:rsid w:val="00FE09D3"/>
    <w:rsid w:val="00FE42D9"/>
    <w:rsid w:val="00FE4C01"/>
    <w:rsid w:val="00FE51EC"/>
    <w:rsid w:val="00FE5924"/>
    <w:rsid w:val="00FE6DB7"/>
    <w:rsid w:val="00FF04DE"/>
    <w:rsid w:val="00FF12D7"/>
    <w:rsid w:val="00FF3BCA"/>
    <w:rsid w:val="00FF4D35"/>
    <w:rsid w:val="00FF68E3"/>
    <w:rsid w:val="07370432"/>
    <w:rsid w:val="0C184AC9"/>
    <w:rsid w:val="284DEEC5"/>
    <w:rsid w:val="2EBD54B9"/>
    <w:rsid w:val="338EB168"/>
    <w:rsid w:val="3913D65B"/>
    <w:rsid w:val="3A0A2FB9"/>
    <w:rsid w:val="6569D768"/>
    <w:rsid w:val="65B5E0C4"/>
    <w:rsid w:val="6A1B500D"/>
    <w:rsid w:val="6BBE10DA"/>
    <w:rsid w:val="72852CC9"/>
    <w:rsid w:val="75DB6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" w:hAnsi="Calibri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 w:qFormat="1"/>
    <w:lsdException w:name="heading 6" w:uiPriority="0" w:qFormat="1"/>
    <w:lsdException w:name="heading 7" w:uiPriority="9"/>
    <w:lsdException w:name="heading 8" w:uiPriority="9" w:unhideWhenUsed="0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0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C356D"/>
    <w:pPr>
      <w:spacing w:before="60" w:after="60"/>
      <w:jc w:val="both"/>
    </w:pPr>
  </w:style>
  <w:style w:type="paragraph" w:styleId="Nagwek1">
    <w:name w:val="heading 1"/>
    <w:basedOn w:val="Normalny"/>
    <w:next w:val="Normalny"/>
    <w:qFormat/>
    <w:rsid w:val="00253232"/>
    <w:pPr>
      <w:numPr>
        <w:numId w:val="1"/>
      </w:numPr>
      <w:tabs>
        <w:tab w:val="left" w:pos="426"/>
        <w:tab w:val="left" w:pos="709"/>
      </w:tabs>
      <w:spacing w:before="120" w:after="120"/>
      <w:ind w:left="425" w:hanging="425"/>
      <w:outlineLvl w:val="0"/>
    </w:pPr>
    <w:rPr>
      <w:rFonts w:cs="Calibri"/>
      <w:b/>
      <w:bCs/>
      <w:caps/>
    </w:rPr>
  </w:style>
  <w:style w:type="paragraph" w:styleId="Nagwek2">
    <w:name w:val="heading 2"/>
    <w:basedOn w:val="Nagwek1"/>
    <w:next w:val="Normalny"/>
    <w:link w:val="Nagwek2Znak"/>
    <w:qFormat/>
    <w:rsid w:val="00E90F5D"/>
    <w:pPr>
      <w:numPr>
        <w:ilvl w:val="1"/>
      </w:numPr>
      <w:spacing w:before="60" w:after="60"/>
      <w:ind w:left="425" w:hanging="425"/>
      <w:outlineLvl w:val="1"/>
    </w:pPr>
    <w:rPr>
      <w:b w:val="0"/>
    </w:rPr>
  </w:style>
  <w:style w:type="paragraph" w:styleId="Nagwek3">
    <w:name w:val="heading 3"/>
    <w:basedOn w:val="Nagwek4"/>
    <w:next w:val="Normalny"/>
    <w:qFormat/>
    <w:rsid w:val="00F95FE8"/>
    <w:pPr>
      <w:outlineLvl w:val="2"/>
    </w:pPr>
  </w:style>
  <w:style w:type="paragraph" w:styleId="Nagwek4">
    <w:name w:val="heading 4"/>
    <w:basedOn w:val="Nagwek2"/>
    <w:next w:val="Normalny"/>
    <w:link w:val="Nagwek4Znak"/>
    <w:semiHidden/>
    <w:rsid w:val="009E5BA8"/>
    <w:pPr>
      <w:numPr>
        <w:ilvl w:val="2"/>
      </w:numPr>
      <w:ind w:left="680" w:hanging="680"/>
      <w:outlineLvl w:val="3"/>
    </w:pPr>
  </w:style>
  <w:style w:type="paragraph" w:styleId="Nagwek5">
    <w:name w:val="heading 5"/>
    <w:basedOn w:val="Normalny"/>
    <w:uiPriority w:val="1"/>
    <w:rsid w:val="006B0399"/>
    <w:pPr>
      <w:numPr>
        <w:numId w:val="3"/>
      </w:numPr>
      <w:ind w:left="1134"/>
      <w:outlineLvl w:val="4"/>
    </w:pPr>
    <w:rPr>
      <w:rFonts w:asciiTheme="minorHAnsi" w:eastAsia="Calibri" w:hAnsiTheme="minorHAnsi"/>
      <w:lang w:eastAsia="en-US"/>
    </w:rPr>
  </w:style>
  <w:style w:type="paragraph" w:styleId="Nagwek6">
    <w:name w:val="heading 6"/>
    <w:basedOn w:val="Akapitzlist"/>
    <w:uiPriority w:val="1"/>
    <w:rsid w:val="00607844"/>
    <w:pPr>
      <w:numPr>
        <w:numId w:val="2"/>
      </w:numPr>
      <w:ind w:left="1701" w:hanging="357"/>
      <w:outlineLvl w:val="5"/>
    </w:pPr>
  </w:style>
  <w:style w:type="paragraph" w:styleId="Nagwek7">
    <w:name w:val="heading 7"/>
    <w:basedOn w:val="Normalny"/>
    <w:next w:val="Normalny"/>
    <w:link w:val="Nagwek7Znak"/>
    <w:uiPriority w:val="9"/>
    <w:semiHidden/>
    <w:rsid w:val="00406DC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link w:val="TytuZnak"/>
    <w:uiPriority w:val="2"/>
    <w:rsid w:val="00C63553"/>
    <w:pPr>
      <w:spacing w:before="60" w:after="60"/>
    </w:pPr>
    <w:rPr>
      <w:b/>
      <w:caps/>
      <w:sz w:val="36"/>
    </w:rPr>
  </w:style>
  <w:style w:type="paragraph" w:styleId="Podtytu">
    <w:name w:val="Subtitle"/>
    <w:next w:val="Normalny"/>
    <w:link w:val="PodtytuZnak"/>
    <w:uiPriority w:val="3"/>
    <w:qFormat/>
    <w:rsid w:val="00F77C1A"/>
    <w:pPr>
      <w:spacing w:before="60" w:after="60" w:line="240" w:lineRule="auto"/>
    </w:pPr>
    <w:rPr>
      <w:bCs/>
      <w:sz w:val="36"/>
    </w:rPr>
  </w:style>
  <w:style w:type="table" w:customStyle="1" w:styleId="1">
    <w:name w:val="1"/>
    <w:basedOn w:val="Standardowy"/>
    <w:rsid w:val="00A620B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link w:val="StopkaZnak"/>
    <w:uiPriority w:val="99"/>
    <w:semiHidden/>
    <w:rsid w:val="004F7E2C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  <w:sz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B309C"/>
    <w:rPr>
      <w:rFonts w:asciiTheme="minorHAnsi" w:hAnsiTheme="minorHAnsi"/>
      <w:sz w:val="20"/>
    </w:rPr>
  </w:style>
  <w:style w:type="paragraph" w:styleId="Akapitzlist">
    <w:name w:val="List Paragraph"/>
    <w:basedOn w:val="Normalny"/>
    <w:link w:val="AkapitzlistZnak"/>
    <w:autoRedefine/>
    <w:uiPriority w:val="34"/>
    <w:qFormat/>
    <w:rsid w:val="00D161CE"/>
    <w:pPr>
      <w:numPr>
        <w:numId w:val="19"/>
      </w:numPr>
      <w:spacing w:before="0" w:after="0"/>
      <w:contextualSpacing/>
      <w:jc w:val="left"/>
    </w:pPr>
    <w:rPr>
      <w:rFonts w:asciiTheme="minorHAnsi" w:eastAsia="Times New Roman" w:hAnsiTheme="minorHAnsi" w:cstheme="minorHAnsi"/>
    </w:rPr>
  </w:style>
  <w:style w:type="paragraph" w:styleId="Bezodstpw">
    <w:name w:val="No Spacing"/>
    <w:basedOn w:val="Normalny"/>
    <w:uiPriority w:val="2"/>
    <w:qFormat/>
    <w:rsid w:val="00540787"/>
    <w:pPr>
      <w:spacing w:before="0" w:after="0" w:line="240" w:lineRule="auto"/>
    </w:pPr>
  </w:style>
  <w:style w:type="character" w:customStyle="1" w:styleId="Nagwek4Znak">
    <w:name w:val="Nagłówek 4 Znak"/>
    <w:basedOn w:val="Domylnaczcionkaakapitu"/>
    <w:link w:val="Nagwek4"/>
    <w:semiHidden/>
    <w:rsid w:val="007A2E9E"/>
    <w:rPr>
      <w:rFonts w:cs="Calibri"/>
      <w:bCs/>
      <w:caps/>
    </w:rPr>
  </w:style>
  <w:style w:type="table" w:styleId="Tabela-Siatka">
    <w:name w:val="Table Grid"/>
    <w:basedOn w:val="Standardowy"/>
    <w:uiPriority w:val="39"/>
    <w:rsid w:val="002462B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02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2A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EA576F"/>
    <w:pPr>
      <w:ind w:left="357" w:hanging="357"/>
    </w:pPr>
    <w:rPr>
      <w:rFonts w:eastAsia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576F"/>
    <w:rPr>
      <w:rFonts w:eastAsia="Times New Roman" w:cs="Times New Roman"/>
    </w:rPr>
  </w:style>
  <w:style w:type="character" w:styleId="Hipercze">
    <w:name w:val="Hyperlink"/>
    <w:basedOn w:val="Domylnaczcionkaakapitu"/>
    <w:uiPriority w:val="99"/>
    <w:semiHidden/>
    <w:qFormat/>
    <w:rsid w:val="000C356D"/>
    <w:rPr>
      <w:rFonts w:asciiTheme="minorHAnsi" w:hAnsiTheme="minorHAnsi"/>
      <w:caps w:val="0"/>
      <w:smallCaps w:val="0"/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rsid w:val="00CC0FDD"/>
    <w:pPr>
      <w:tabs>
        <w:tab w:val="left" w:pos="440"/>
        <w:tab w:val="right" w:leader="dot" w:pos="9677"/>
      </w:tabs>
      <w:spacing w:after="100"/>
      <w:ind w:left="426" w:hanging="426"/>
    </w:pPr>
  </w:style>
  <w:style w:type="character" w:customStyle="1" w:styleId="TytuZnak">
    <w:name w:val="Tytuł Znak"/>
    <w:basedOn w:val="Domylnaczcionkaakapitu"/>
    <w:link w:val="Tytu"/>
    <w:uiPriority w:val="2"/>
    <w:rsid w:val="00C63553"/>
    <w:rPr>
      <w:b/>
      <w:caps/>
      <w:sz w:val="36"/>
    </w:rPr>
  </w:style>
  <w:style w:type="character" w:customStyle="1" w:styleId="PodtytuZnak">
    <w:name w:val="Podtytuł Znak"/>
    <w:basedOn w:val="Domylnaczcionkaakapitu"/>
    <w:link w:val="Podtytu"/>
    <w:uiPriority w:val="3"/>
    <w:rsid w:val="00F77C1A"/>
    <w:rPr>
      <w:bCs/>
      <w:sz w:val="36"/>
    </w:rPr>
  </w:style>
  <w:style w:type="character" w:customStyle="1" w:styleId="Nagwek2Znak">
    <w:name w:val="Nagłówek 2 Znak"/>
    <w:basedOn w:val="Domylnaczcionkaakapitu"/>
    <w:link w:val="Nagwek2"/>
    <w:rsid w:val="00D30A23"/>
    <w:rPr>
      <w:rFonts w:cs="Calibri"/>
      <w:bCs/>
      <w:caps/>
    </w:rPr>
  </w:style>
  <w:style w:type="paragraph" w:customStyle="1" w:styleId="Tabela9">
    <w:name w:val="Tabela 9"/>
    <w:uiPriority w:val="3"/>
    <w:semiHidden/>
    <w:rsid w:val="003B613A"/>
    <w:pPr>
      <w:tabs>
        <w:tab w:val="left" w:pos="35"/>
      </w:tabs>
      <w:spacing w:line="240" w:lineRule="auto"/>
      <w:ind w:left="57"/>
    </w:pPr>
    <w:rPr>
      <w:rFonts w:eastAsia="Times New Roman" w:cs="Times New Roman"/>
      <w:color w:val="auto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semiHidden/>
    <w:rsid w:val="00165048"/>
    <w:pPr>
      <w:tabs>
        <w:tab w:val="left" w:pos="880"/>
        <w:tab w:val="right" w:leader="dot" w:pos="9676"/>
      </w:tabs>
      <w:spacing w:after="100"/>
    </w:pPr>
    <w:rPr>
      <w:noProof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62F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kstzastpczy">
    <w:name w:val="Placeholder Text"/>
    <w:basedOn w:val="Domylnaczcionkaakapitu"/>
    <w:uiPriority w:val="99"/>
    <w:semiHidden/>
    <w:rsid w:val="000174D0"/>
    <w:rPr>
      <w:color w:val="808080"/>
    </w:rPr>
  </w:style>
  <w:style w:type="paragraph" w:styleId="NormalnyWeb">
    <w:name w:val="Normal (Web)"/>
    <w:basedOn w:val="Normalny"/>
    <w:uiPriority w:val="99"/>
    <w:unhideWhenUsed/>
    <w:qFormat/>
    <w:rsid w:val="001F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rsid w:val="001F3FB9"/>
    <w:rPr>
      <w:b/>
      <w:bCs/>
    </w:rPr>
  </w:style>
  <w:style w:type="character" w:styleId="Uwydatnienie">
    <w:name w:val="Emphasis"/>
    <w:basedOn w:val="Domylnaczcionkaakapitu"/>
    <w:uiPriority w:val="20"/>
    <w:rsid w:val="001F3FB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C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C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CC5"/>
    <w:rPr>
      <w:rFonts w:ascii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C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CC5"/>
    <w:rPr>
      <w:rFonts w:ascii="Calibri" w:hAnsi="Calibri"/>
      <w:b/>
      <w:bCs/>
      <w:sz w:val="20"/>
      <w:szCs w:val="20"/>
    </w:rPr>
  </w:style>
  <w:style w:type="paragraph" w:customStyle="1" w:styleId="Tabelka10">
    <w:name w:val="Tabelka_10"/>
    <w:basedOn w:val="Normalny"/>
    <w:uiPriority w:val="5"/>
    <w:semiHidden/>
    <w:rsid w:val="005D1DAD"/>
    <w:pPr>
      <w:tabs>
        <w:tab w:val="center" w:pos="4843"/>
        <w:tab w:val="right" w:pos="9687"/>
      </w:tabs>
      <w:spacing w:line="240" w:lineRule="auto"/>
    </w:pPr>
    <w:rPr>
      <w:rFonts w:asciiTheme="minorHAnsi" w:hAnsiTheme="minorHAnsi" w:cs="Calibri"/>
      <w:sz w:val="20"/>
      <w:szCs w:val="20"/>
    </w:rPr>
  </w:style>
  <w:style w:type="paragraph" w:customStyle="1" w:styleId="Tiret">
    <w:name w:val="Tiret"/>
    <w:link w:val="TiretZnak"/>
    <w:uiPriority w:val="4"/>
    <w:qFormat/>
    <w:rsid w:val="004865AB"/>
    <w:pPr>
      <w:numPr>
        <w:numId w:val="7"/>
      </w:numPr>
      <w:spacing w:before="60" w:after="60"/>
      <w:ind w:left="1701" w:hanging="357"/>
    </w:pPr>
    <w:rPr>
      <w:rFonts w:asciiTheme="minorHAnsi" w:eastAsia="Calibri" w:hAnsiTheme="minorHAnsi"/>
      <w:lang w:eastAsia="en-US"/>
    </w:rPr>
  </w:style>
  <w:style w:type="paragraph" w:customStyle="1" w:styleId="Litera">
    <w:name w:val="Litera"/>
    <w:link w:val="LiteraZnak"/>
    <w:uiPriority w:val="4"/>
    <w:qFormat/>
    <w:rsid w:val="00F22D75"/>
    <w:pPr>
      <w:numPr>
        <w:numId w:val="4"/>
      </w:numPr>
      <w:spacing w:before="60" w:after="60"/>
      <w:ind w:left="1134"/>
      <w:jc w:val="both"/>
    </w:pPr>
    <w:rPr>
      <w:rFonts w:asciiTheme="minorHAnsi" w:eastAsia="Calibri" w:hAnsiTheme="minorHAnsi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161CE"/>
    <w:rPr>
      <w:rFonts w:asciiTheme="minorHAnsi" w:eastAsia="Times New Roman" w:hAnsiTheme="minorHAnsi" w:cstheme="minorHAnsi"/>
    </w:rPr>
  </w:style>
  <w:style w:type="character" w:customStyle="1" w:styleId="TiretZnak">
    <w:name w:val="Tiret Znak"/>
    <w:basedOn w:val="AkapitzlistZnak"/>
    <w:link w:val="Tiret"/>
    <w:uiPriority w:val="4"/>
    <w:rsid w:val="004865AB"/>
    <w:rPr>
      <w:rFonts w:asciiTheme="minorHAnsi" w:eastAsia="Calibri" w:hAnsiTheme="minorHAnsi" w:cstheme="minorHAnsi"/>
      <w:sz w:val="20"/>
      <w:szCs w:val="20"/>
      <w:lang w:eastAsia="en-US"/>
    </w:rPr>
  </w:style>
  <w:style w:type="paragraph" w:customStyle="1" w:styleId="tiretTAB">
    <w:name w:val="tiret TAB"/>
    <w:link w:val="tiretTABZnak"/>
    <w:uiPriority w:val="5"/>
    <w:qFormat/>
    <w:rsid w:val="001C3247"/>
    <w:pPr>
      <w:numPr>
        <w:numId w:val="6"/>
      </w:numPr>
      <w:spacing w:before="20" w:after="20" w:line="240" w:lineRule="auto"/>
      <w:ind w:left="387"/>
    </w:pPr>
  </w:style>
  <w:style w:type="character" w:customStyle="1" w:styleId="LiteraZnak">
    <w:name w:val="Litera Znak"/>
    <w:basedOn w:val="AkapitzlistZnak"/>
    <w:link w:val="Litera"/>
    <w:uiPriority w:val="4"/>
    <w:rsid w:val="00F22D75"/>
    <w:rPr>
      <w:rFonts w:asciiTheme="minorHAnsi" w:eastAsia="Calibri" w:hAnsiTheme="minorHAnsi" w:cstheme="minorHAnsi"/>
      <w:sz w:val="20"/>
      <w:szCs w:val="20"/>
      <w:lang w:eastAsia="en-US"/>
    </w:rPr>
  </w:style>
  <w:style w:type="character" w:customStyle="1" w:styleId="tiretTABZnak">
    <w:name w:val="tiret TAB Znak"/>
    <w:basedOn w:val="TiretZnak"/>
    <w:link w:val="tiretTAB"/>
    <w:uiPriority w:val="5"/>
    <w:rsid w:val="00ED38FA"/>
    <w:rPr>
      <w:rFonts w:asciiTheme="minorHAnsi" w:eastAsia="Calibri" w:hAnsiTheme="minorHAnsi" w:cstheme="minorHAnsi"/>
      <w:sz w:val="20"/>
      <w:szCs w:val="20"/>
      <w:lang w:eastAsia="en-US"/>
    </w:rPr>
  </w:style>
  <w:style w:type="paragraph" w:customStyle="1" w:styleId="LiteraTAB">
    <w:name w:val="Litera TAB"/>
    <w:link w:val="LiteraTABZnak"/>
    <w:uiPriority w:val="4"/>
    <w:qFormat/>
    <w:rsid w:val="00A20453"/>
    <w:pPr>
      <w:numPr>
        <w:numId w:val="5"/>
      </w:numPr>
      <w:spacing w:before="20" w:after="20" w:line="240" w:lineRule="auto"/>
      <w:ind w:left="284" w:hanging="284"/>
    </w:pPr>
    <w:rPr>
      <w:rFonts w:asciiTheme="minorHAnsi" w:eastAsia="Calibri" w:hAnsiTheme="minorHAnsi"/>
      <w:lang w:eastAsia="en-US"/>
    </w:rPr>
  </w:style>
  <w:style w:type="character" w:customStyle="1" w:styleId="LiteraTABZnak">
    <w:name w:val="Litera TAB Znak"/>
    <w:basedOn w:val="LiteraZnak"/>
    <w:link w:val="LiteraTAB"/>
    <w:uiPriority w:val="4"/>
    <w:rsid w:val="00A20453"/>
    <w:rPr>
      <w:rFonts w:asciiTheme="minorHAnsi" w:eastAsia="Calibri" w:hAnsiTheme="minorHAnsi" w:cstheme="minorHAns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05B4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B4B"/>
  </w:style>
  <w:style w:type="paragraph" w:customStyle="1" w:styleId="Numeracja">
    <w:name w:val="Numeracja"/>
    <w:basedOn w:val="Akapitzlist"/>
    <w:uiPriority w:val="1"/>
    <w:qFormat/>
    <w:rsid w:val="0059076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7AAE"/>
    <w:rPr>
      <w:color w:val="605E5C"/>
      <w:shd w:val="clear" w:color="auto" w:fill="E1DFDD"/>
    </w:rPr>
  </w:style>
  <w:style w:type="character" w:customStyle="1" w:styleId="Wyrnienie">
    <w:name w:val="Wyróżnienie"/>
    <w:basedOn w:val="Domylnaczcionkaakapitu"/>
    <w:uiPriority w:val="99"/>
    <w:qFormat/>
    <w:locked/>
    <w:rsid w:val="00B24AEE"/>
    <w:rPr>
      <w:rFonts w:ascii="Times New Roman" w:hAnsi="Times New Roman" w:cs="Times New Roman" w:hint="default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3509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35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35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2779">
          <w:marLeft w:val="0"/>
          <w:marRight w:val="0"/>
          <w:marTop w:val="600"/>
          <w:marBottom w:val="600"/>
          <w:divBdr>
            <w:top w:val="single" w:sz="6" w:space="11" w:color="395DA7"/>
            <w:left w:val="single" w:sz="6" w:space="11" w:color="395DA7"/>
            <w:bottom w:val="single" w:sz="6" w:space="11" w:color="395DA7"/>
            <w:right w:val="single" w:sz="6" w:space="11" w:color="395DA7"/>
          </w:divBdr>
        </w:div>
        <w:div w:id="19535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Daa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2B72E644B425428372101FE6FF7C3A" ma:contentTypeVersion="2" ma:contentTypeDescription="Utwórz nowy dokument." ma:contentTypeScope="" ma:versionID="15d085a51a41c6415df4201955ecdc9e">
  <xsd:schema xmlns:xsd="http://www.w3.org/2001/XMLSchema" xmlns:xs="http://www.w3.org/2001/XMLSchema" xmlns:p="http://schemas.microsoft.com/office/2006/metadata/properties" xmlns:ns2="2793bfdc-b7cf-4c5b-bb4d-89ee2d2387a1" targetNamespace="http://schemas.microsoft.com/office/2006/metadata/properties" ma:root="true" ma:fieldsID="3576064ee37714b4c0ff8e8354953490" ns2:_="">
    <xsd:import namespace="2793bfdc-b7cf-4c5b-bb4d-89ee2d2387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3bfdc-b7cf-4c5b-bb4d-89ee2d238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A55F76-BFF4-44F0-8B5B-AA890FAE4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3bfdc-b7cf-4c5b-bb4d-89ee2d238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3D04E2-0947-4E79-8A80-5D5A779C9C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5FDE49-96E3-4F3A-B0DE-00CE915290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1B83560-AF66-42E1-8179-D73E57A41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01.06.2020 r.</Manager>
  <Company>PLIET PIOTR MAZIK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Evoleo</dc:creator>
  <cp:keywords>6.07.018</cp:keywords>
  <cp:lastModifiedBy>Barbara Sikorka</cp:lastModifiedBy>
  <cp:revision>11</cp:revision>
  <cp:lastPrinted>2023-12-05T08:55:00Z</cp:lastPrinted>
  <dcterms:created xsi:type="dcterms:W3CDTF">2023-11-28T09:40:00Z</dcterms:created>
  <dcterms:modified xsi:type="dcterms:W3CDTF">2023-12-05T08:55:00Z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0x010100072B72E644B425428372101FE6FF7C3A</vt:lpwstr>
  </property>
  <property fmtid="{D5CDD505-2E9C-101B-9397-08002B2CF9AE}" pid="3" name="TaxKeyword">
    <vt:lpwstr/>
  </property>
  <property fmtid="{D5CDD505-2E9C-101B-9397-08002B2CF9AE}" pid="4" name="Order">
    <vt:r8>3500</vt:r8>
  </property>
  <property fmtid="{D5CDD505-2E9C-101B-9397-08002B2CF9AE}" pid="5" name="xd_Signature">
    <vt:bool>false</vt:bool>
  </property>
  <property fmtid="{D5CDD505-2E9C-101B-9397-08002B2CF9AE}" pid="6" name="AuthorIds_UIVersion_4096">
    <vt:lpwstr>6</vt:lpwstr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AuthorIds_UIVersion_1536">
    <vt:lpwstr>13</vt:lpwstr>
  </property>
</Properties>
</file>